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9B" w:rsidRDefault="0027460C" w:rsidP="0027460C">
      <w:pPr>
        <w:jc w:val="center"/>
        <w:rPr>
          <w:b/>
        </w:rPr>
      </w:pPr>
      <w:r>
        <w:rPr>
          <w:b/>
        </w:rPr>
        <w:t>COMMONWEALTH OF MASSACHUSETTS</w:t>
      </w:r>
    </w:p>
    <w:p w:rsidR="0027460C" w:rsidRDefault="0027460C" w:rsidP="0027460C">
      <w:pPr>
        <w:jc w:val="center"/>
        <w:rPr>
          <w:b/>
        </w:rPr>
      </w:pPr>
      <w:r>
        <w:rPr>
          <w:b/>
        </w:rPr>
        <w:t>APPEALS COURT</w:t>
      </w:r>
    </w:p>
    <w:p w:rsidR="0027460C" w:rsidRDefault="0027460C" w:rsidP="0027460C">
      <w:pPr>
        <w:jc w:val="center"/>
        <w:rPr>
          <w:b/>
        </w:rPr>
      </w:pPr>
      <w:r>
        <w:t xml:space="preserve">No. </w:t>
      </w:r>
      <w:r w:rsidR="00106915">
        <w:t>[</w:t>
      </w:r>
      <w:r>
        <w:t>20xx-P-xxxx</w:t>
      </w:r>
      <w:r w:rsidR="00106915">
        <w:t>]</w:t>
      </w:r>
    </w:p>
    <w:p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pPr>
      <w:proofErr w:type="gramStart"/>
      <w:r>
        <w:t>[</w:t>
      </w:r>
      <w:r w:rsidR="00CA641A">
        <w:t xml:space="preserve">Lower Court </w:t>
      </w:r>
      <w:r>
        <w:t>County], ss.</w:t>
      </w:r>
      <w:proofErr w:type="gramEnd"/>
    </w:p>
    <w:p w:rsidR="0027460C" w:rsidRPr="0027460C" w:rsidRDefault="00313567"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rPr>
          <w:b/>
        </w:rPr>
      </w:pPr>
      <w:r>
        <w:rPr>
          <w:b/>
        </w:rPr>
        <w:pict>
          <v:rect id="_x0000_i1025" style="width:396pt;height:2pt" o:hralign="center" o:hrstd="t" o:hrnoshade="t" o:hr="t" fillcolor="black [3213]" stroked="f"/>
        </w:pict>
      </w:r>
    </w:p>
    <w:p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Plaintiff</w:t>
      </w:r>
      <w:r>
        <w:t xml:space="preserve"> </w:t>
      </w:r>
      <w:r w:rsidR="0027460C">
        <w:t>Name(s)</w:t>
      </w:r>
      <w:r>
        <w:t>]</w:t>
      </w:r>
      <w:r w:rsidR="0027460C">
        <w:t>, [Appellant</w:t>
      </w:r>
      <w:r>
        <w:t xml:space="preserve"> or </w:t>
      </w:r>
      <w:r w:rsidR="0027460C">
        <w:t>Appellee]</w:t>
      </w:r>
    </w:p>
    <w:p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V.</w:t>
      </w:r>
    </w:p>
    <w:p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Defendant</w:t>
      </w:r>
      <w:r>
        <w:t xml:space="preserve"> </w:t>
      </w:r>
      <w:r w:rsidR="0027460C">
        <w:t>Name(s)</w:t>
      </w:r>
      <w:r>
        <w:t>]</w:t>
      </w:r>
      <w:r w:rsidR="0027460C">
        <w:t>, [Appellee</w:t>
      </w:r>
      <w:r>
        <w:t xml:space="preserve"> or </w:t>
      </w:r>
      <w:r w:rsidR="0027460C">
        <w:t>Appellant]</w:t>
      </w:r>
    </w:p>
    <w:p w:rsidR="0027460C" w:rsidRDefault="00313567"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v:rect id="_x0000_i1026" style="width:396pt;height:1pt" o:hralign="center" o:hrstd="t" o:hrnoshade="t" o:hr="t" fillcolor="black [3213]" stroked="f"/>
        </w:pict>
      </w:r>
    </w:p>
    <w:p w:rsidR="0027460C" w:rsidRDefault="0027460C" w:rsidP="0095685E">
      <w:pPr>
        <w:jc w:val="center"/>
      </w:pPr>
      <w:r>
        <w:t>On Appeal From [Lower Court]</w:t>
      </w:r>
    </w:p>
    <w:p w:rsidR="0027460C" w:rsidRDefault="00313567"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v:rect id="_x0000_i1027" style="width:396pt;height:1pt" o:hralign="center" o:hrstd="t" o:hrnoshade="t" o:hr="t" fillcolor="black [3213]" stroked="f"/>
        </w:pict>
      </w:r>
    </w:p>
    <w:p w:rsidR="0027460C" w:rsidRDefault="00B63E9D" w:rsidP="00F376ED">
      <w:pPr>
        <w:pStyle w:val="NoSpacing"/>
      </w:pPr>
      <w:r>
        <w:t>[Appellant's/Appellee's/Reply</w:t>
      </w:r>
      <w:r w:rsidR="0095685E">
        <w:t>]</w:t>
      </w:r>
      <w:r>
        <w:t xml:space="preserve"> </w:t>
      </w:r>
      <w:r w:rsidR="0027460C">
        <w:t xml:space="preserve">Brief </w:t>
      </w:r>
      <w:r w:rsidR="00F376ED">
        <w:t>for</w:t>
      </w:r>
      <w:r w:rsidR="0027460C">
        <w:t xml:space="preserve"> </w:t>
      </w:r>
      <w:r w:rsidR="0095685E">
        <w:t>[</w:t>
      </w:r>
      <w:r w:rsidR="0027460C">
        <w:t>Party</w:t>
      </w:r>
      <w:r w:rsidR="0095685E">
        <w:t xml:space="preserve"> </w:t>
      </w:r>
      <w:r w:rsidR="0027460C">
        <w:t>Name(s)</w:t>
      </w:r>
      <w:r w:rsidR="0095685E">
        <w:t>]</w:t>
      </w:r>
    </w:p>
    <w:p w:rsidR="00F376ED" w:rsidRDefault="00F376ED" w:rsidP="00F376ED">
      <w:pPr>
        <w:pStyle w:val="NoSpacing"/>
      </w:pPr>
    </w:p>
    <w:p w:rsidR="00F376ED" w:rsidRDefault="00313567"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v:rect id="_x0000_i1028" style="width:396pt;height:1pt" o:hralign="center" o:hrstd="t" o:hrnoshade="t" o:hr="t" fillcolor="black [3213]" stroked="f"/>
        </w:pict>
      </w:r>
    </w:p>
    <w:p w:rsidR="00F376ED" w:rsidRDefault="005C3C75" w:rsidP="005C3C75">
      <w:pPr>
        <w:pStyle w:val="NoSpacing"/>
        <w:tabs>
          <w:tab w:val="right" w:pos="7920"/>
        </w:tabs>
      </w:pPr>
      <w:r>
        <w:t xml:space="preserve">Date: </w:t>
      </w:r>
      <w:r w:rsidR="00106915">
        <w:t>[</w:t>
      </w:r>
      <w:r>
        <w:t>mm/dd/yyyy</w:t>
      </w:r>
      <w:r w:rsidR="00106915">
        <w:t>]</w:t>
      </w:r>
      <w:r>
        <w:tab/>
      </w:r>
      <w:r w:rsidR="00106915">
        <w:t>[</w:t>
      </w:r>
      <w:r w:rsidR="00F376ED">
        <w:t>Name of Filer</w:t>
      </w:r>
      <w:r w:rsidR="00106915">
        <w:t>]</w:t>
      </w:r>
    </w:p>
    <w:p w:rsidR="00F376ED" w:rsidRDefault="00106915" w:rsidP="00F376ED">
      <w:pPr>
        <w:pStyle w:val="NoSpacing"/>
        <w:jc w:val="right"/>
      </w:pPr>
      <w:r>
        <w:t>[</w:t>
      </w:r>
      <w:r w:rsidR="00F376ED">
        <w:t>123 Filer's St.</w:t>
      </w:r>
      <w:r>
        <w:t>]</w:t>
      </w:r>
    </w:p>
    <w:p w:rsidR="00F376ED" w:rsidRDefault="00106915" w:rsidP="00F376ED">
      <w:pPr>
        <w:pStyle w:val="NoSpacing"/>
        <w:jc w:val="right"/>
      </w:pPr>
      <w:r>
        <w:t>[</w:t>
      </w:r>
      <w:r w:rsidR="00F376ED">
        <w:t>Filer's City, MA, 01234</w:t>
      </w:r>
      <w:r>
        <w:t>]</w:t>
      </w:r>
    </w:p>
    <w:p w:rsidR="00F376ED" w:rsidRDefault="00F376ED" w:rsidP="00F376ED">
      <w:pPr>
        <w:pStyle w:val="NoSpacing"/>
        <w:jc w:val="right"/>
      </w:pPr>
      <w:r>
        <w:t>[BBO #555555 / Pro Se]</w:t>
      </w:r>
    </w:p>
    <w:p w:rsidR="006403FA" w:rsidRDefault="00D72533" w:rsidP="00F376ED">
      <w:pPr>
        <w:pStyle w:val="NoSpacing"/>
        <w:jc w:val="right"/>
      </w:pPr>
      <w:r>
        <w:t>[Firm or Office N</w:t>
      </w:r>
      <w:r w:rsidR="006403FA">
        <w:t xml:space="preserve">ame </w:t>
      </w:r>
      <w:r>
        <w:t>if A</w:t>
      </w:r>
      <w:r w:rsidR="006403FA">
        <w:t>pplicable]</w:t>
      </w:r>
    </w:p>
    <w:p w:rsidR="00F376ED" w:rsidRDefault="00106915" w:rsidP="00F376ED">
      <w:pPr>
        <w:pStyle w:val="NoSpacing"/>
        <w:jc w:val="right"/>
      </w:pPr>
      <w:r>
        <w:t>[</w:t>
      </w:r>
      <w:r w:rsidR="00F376ED">
        <w:t>(617)555-5555</w:t>
      </w:r>
      <w:r>
        <w:t>]</w:t>
      </w:r>
    </w:p>
    <w:p w:rsidR="00F376ED" w:rsidRDefault="00106915" w:rsidP="00F376ED">
      <w:pPr>
        <w:pStyle w:val="NoSpacing"/>
        <w:jc w:val="right"/>
      </w:pPr>
      <w:r>
        <w:t>[</w:t>
      </w:r>
      <w:r w:rsidR="00F376ED">
        <w:t>filers_email@example.com</w:t>
      </w:r>
      <w:r>
        <w:t>]</w:t>
      </w:r>
    </w:p>
    <w:p w:rsidR="00F376ED" w:rsidRDefault="00F376ED">
      <w:pPr>
        <w:spacing w:line="276" w:lineRule="auto"/>
      </w:pPr>
      <w:r>
        <w:br w:type="page"/>
      </w:r>
    </w:p>
    <w:p w:rsidR="00585E26" w:rsidRDefault="00585E26" w:rsidP="00585E26">
      <w:pPr>
        <w:pStyle w:val="TOC1"/>
        <w:rPr>
          <w:u w:val="single"/>
        </w:rPr>
      </w:pPr>
      <w:r>
        <w:rPr>
          <w:u w:val="single"/>
        </w:rPr>
        <w:lastRenderedPageBreak/>
        <w:t>TABLE OF CONTENTS</w:t>
      </w:r>
    </w:p>
    <w:p w:rsidR="00585E26" w:rsidRPr="00585E26" w:rsidRDefault="00585E26" w:rsidP="00585E26">
      <w:r>
        <w:t xml:space="preserve">[You can right-click on this table of contents and select "update field" to automatically fill in the </w:t>
      </w:r>
      <w:r w:rsidR="000C2456">
        <w:t xml:space="preserve">headings and </w:t>
      </w:r>
      <w:r>
        <w:t>page numbers</w:t>
      </w:r>
      <w:r w:rsidR="000C2456">
        <w:t xml:space="preserve">. </w:t>
      </w:r>
      <w:r>
        <w:t>]</w:t>
      </w:r>
    </w:p>
    <w:bookmarkStart w:id="0" w:name="_GoBack"/>
    <w:bookmarkEnd w:id="0"/>
    <w:p w:rsidR="00AB15A2" w:rsidRDefault="00FC4E9E">
      <w:pPr>
        <w:pStyle w:val="TOC1"/>
        <w:rPr>
          <w:rFonts w:asciiTheme="minorHAnsi" w:eastAsiaTheme="minorEastAsia" w:hAnsiTheme="minorHAnsi"/>
          <w:b w:val="0"/>
          <w:caps w:val="0"/>
          <w:noProof/>
          <w:sz w:val="22"/>
        </w:rPr>
      </w:pPr>
      <w:r>
        <w:fldChar w:fldCharType="begin"/>
      </w:r>
      <w:r>
        <w:instrText xml:space="preserve"> TOC \o "1-3" \h \z \u </w:instrText>
      </w:r>
      <w:r>
        <w:fldChar w:fldCharType="separate"/>
      </w:r>
      <w:hyperlink w:anchor="_Toc39097539" w:history="1">
        <w:r w:rsidR="00AB15A2" w:rsidRPr="00AD4FD2">
          <w:rPr>
            <w:rStyle w:val="Hyperlink"/>
            <w:noProof/>
          </w:rPr>
          <w:t>Table of authorities</w:t>
        </w:r>
        <w:r w:rsidR="00AB15A2">
          <w:rPr>
            <w:noProof/>
            <w:webHidden/>
          </w:rPr>
          <w:tab/>
        </w:r>
        <w:r w:rsidR="00AB15A2">
          <w:rPr>
            <w:noProof/>
            <w:webHidden/>
          </w:rPr>
          <w:fldChar w:fldCharType="begin"/>
        </w:r>
        <w:r w:rsidR="00AB15A2">
          <w:rPr>
            <w:noProof/>
            <w:webHidden/>
          </w:rPr>
          <w:instrText xml:space="preserve"> PAGEREF _Toc39097539 \h </w:instrText>
        </w:r>
        <w:r w:rsidR="00AB15A2">
          <w:rPr>
            <w:noProof/>
            <w:webHidden/>
          </w:rPr>
        </w:r>
        <w:r w:rsidR="00AB15A2">
          <w:rPr>
            <w:noProof/>
            <w:webHidden/>
          </w:rPr>
          <w:fldChar w:fldCharType="separate"/>
        </w:r>
        <w:r w:rsidR="00AB15A2">
          <w:rPr>
            <w:noProof/>
            <w:webHidden/>
          </w:rPr>
          <w:t>3</w:t>
        </w:r>
        <w:r w:rsidR="00AB15A2">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0" w:history="1">
        <w:r w:rsidRPr="00AD4FD2">
          <w:rPr>
            <w:rStyle w:val="Hyperlink"/>
            <w:noProof/>
          </w:rPr>
          <w:t>Statement of Issues</w:t>
        </w:r>
        <w:r>
          <w:rPr>
            <w:noProof/>
            <w:webHidden/>
          </w:rPr>
          <w:tab/>
        </w:r>
        <w:r>
          <w:rPr>
            <w:noProof/>
            <w:webHidden/>
          </w:rPr>
          <w:fldChar w:fldCharType="begin"/>
        </w:r>
        <w:r>
          <w:rPr>
            <w:noProof/>
            <w:webHidden/>
          </w:rPr>
          <w:instrText xml:space="preserve"> PAGEREF _Toc39097540 \h </w:instrText>
        </w:r>
        <w:r>
          <w:rPr>
            <w:noProof/>
            <w:webHidden/>
          </w:rPr>
        </w:r>
        <w:r>
          <w:rPr>
            <w:noProof/>
            <w:webHidden/>
          </w:rPr>
          <w:fldChar w:fldCharType="separate"/>
        </w:r>
        <w:r>
          <w:rPr>
            <w:noProof/>
            <w:webHidden/>
          </w:rPr>
          <w:t>4</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1" w:history="1">
        <w:r w:rsidRPr="00AD4FD2">
          <w:rPr>
            <w:rStyle w:val="Hyperlink"/>
            <w:noProof/>
          </w:rPr>
          <w:t>Statement of the Case</w:t>
        </w:r>
        <w:r>
          <w:rPr>
            <w:noProof/>
            <w:webHidden/>
          </w:rPr>
          <w:tab/>
        </w:r>
        <w:r>
          <w:rPr>
            <w:noProof/>
            <w:webHidden/>
          </w:rPr>
          <w:fldChar w:fldCharType="begin"/>
        </w:r>
        <w:r>
          <w:rPr>
            <w:noProof/>
            <w:webHidden/>
          </w:rPr>
          <w:instrText xml:space="preserve"> PAGEREF _Toc39097541 \h </w:instrText>
        </w:r>
        <w:r>
          <w:rPr>
            <w:noProof/>
            <w:webHidden/>
          </w:rPr>
        </w:r>
        <w:r>
          <w:rPr>
            <w:noProof/>
            <w:webHidden/>
          </w:rPr>
          <w:fldChar w:fldCharType="separate"/>
        </w:r>
        <w:r>
          <w:rPr>
            <w:noProof/>
            <w:webHidden/>
          </w:rPr>
          <w:t>4</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2" w:history="1">
        <w:r w:rsidRPr="00AD4FD2">
          <w:rPr>
            <w:rStyle w:val="Hyperlink"/>
            <w:noProof/>
          </w:rPr>
          <w:t>Statement of the Facts</w:t>
        </w:r>
        <w:r>
          <w:rPr>
            <w:noProof/>
            <w:webHidden/>
          </w:rPr>
          <w:tab/>
        </w:r>
        <w:r>
          <w:rPr>
            <w:noProof/>
            <w:webHidden/>
          </w:rPr>
          <w:fldChar w:fldCharType="begin"/>
        </w:r>
        <w:r>
          <w:rPr>
            <w:noProof/>
            <w:webHidden/>
          </w:rPr>
          <w:instrText xml:space="preserve"> PAGEREF _Toc39097542 \h </w:instrText>
        </w:r>
        <w:r>
          <w:rPr>
            <w:noProof/>
            <w:webHidden/>
          </w:rPr>
        </w:r>
        <w:r>
          <w:rPr>
            <w:noProof/>
            <w:webHidden/>
          </w:rPr>
          <w:fldChar w:fldCharType="separate"/>
        </w:r>
        <w:r>
          <w:rPr>
            <w:noProof/>
            <w:webHidden/>
          </w:rPr>
          <w:t>5</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3" w:history="1">
        <w:r w:rsidRPr="00AD4FD2">
          <w:rPr>
            <w:rStyle w:val="Hyperlink"/>
            <w:noProof/>
          </w:rPr>
          <w:t>Summary of the Argument</w:t>
        </w:r>
        <w:r>
          <w:rPr>
            <w:noProof/>
            <w:webHidden/>
          </w:rPr>
          <w:tab/>
        </w:r>
        <w:r>
          <w:rPr>
            <w:noProof/>
            <w:webHidden/>
          </w:rPr>
          <w:fldChar w:fldCharType="begin"/>
        </w:r>
        <w:r>
          <w:rPr>
            <w:noProof/>
            <w:webHidden/>
          </w:rPr>
          <w:instrText xml:space="preserve"> PAGEREF _Toc39097543 \h </w:instrText>
        </w:r>
        <w:r>
          <w:rPr>
            <w:noProof/>
            <w:webHidden/>
          </w:rPr>
        </w:r>
        <w:r>
          <w:rPr>
            <w:noProof/>
            <w:webHidden/>
          </w:rPr>
          <w:fldChar w:fldCharType="separate"/>
        </w:r>
        <w:r>
          <w:rPr>
            <w:noProof/>
            <w:webHidden/>
          </w:rPr>
          <w:t>8</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4" w:history="1">
        <w:r w:rsidRPr="00AD4FD2">
          <w:rPr>
            <w:rStyle w:val="Hyperlink"/>
            <w:noProof/>
          </w:rPr>
          <w:t>Argument</w:t>
        </w:r>
        <w:r>
          <w:rPr>
            <w:noProof/>
            <w:webHidden/>
          </w:rPr>
          <w:tab/>
        </w:r>
        <w:r>
          <w:rPr>
            <w:noProof/>
            <w:webHidden/>
          </w:rPr>
          <w:fldChar w:fldCharType="begin"/>
        </w:r>
        <w:r>
          <w:rPr>
            <w:noProof/>
            <w:webHidden/>
          </w:rPr>
          <w:instrText xml:space="preserve"> PAGEREF _Toc39097544 \h </w:instrText>
        </w:r>
        <w:r>
          <w:rPr>
            <w:noProof/>
            <w:webHidden/>
          </w:rPr>
        </w:r>
        <w:r>
          <w:rPr>
            <w:noProof/>
            <w:webHidden/>
          </w:rPr>
          <w:fldChar w:fldCharType="separate"/>
        </w:r>
        <w:r>
          <w:rPr>
            <w:noProof/>
            <w:webHidden/>
          </w:rPr>
          <w:t>8</w:t>
        </w:r>
        <w:r>
          <w:rPr>
            <w:noProof/>
            <w:webHidden/>
          </w:rPr>
          <w:fldChar w:fldCharType="end"/>
        </w:r>
      </w:hyperlink>
    </w:p>
    <w:p w:rsidR="00AB15A2" w:rsidRDefault="00AB15A2">
      <w:pPr>
        <w:pStyle w:val="TOC2"/>
        <w:tabs>
          <w:tab w:val="left" w:pos="880"/>
          <w:tab w:val="right" w:leader="dot" w:pos="7910"/>
        </w:tabs>
        <w:rPr>
          <w:rFonts w:asciiTheme="minorHAnsi" w:eastAsiaTheme="minorEastAsia" w:hAnsiTheme="minorHAnsi"/>
          <w:noProof/>
          <w:sz w:val="22"/>
        </w:rPr>
      </w:pPr>
      <w:hyperlink w:anchor="_Toc39097545" w:history="1">
        <w:r w:rsidRPr="00AD4FD2">
          <w:rPr>
            <w:rStyle w:val="Hyperlink"/>
            <w:noProof/>
          </w:rPr>
          <w:t>I.</w:t>
        </w:r>
        <w:r>
          <w:rPr>
            <w:rFonts w:asciiTheme="minorHAnsi" w:eastAsiaTheme="minorEastAsia" w:hAnsiTheme="minorHAnsi"/>
            <w:noProof/>
            <w:sz w:val="22"/>
          </w:rPr>
          <w:tab/>
        </w:r>
        <w:r w:rsidRPr="00AD4FD2">
          <w:rPr>
            <w:rStyle w:val="Hyperlink"/>
            <w:noProof/>
          </w:rPr>
          <w:t>THE APPELLATE DIVISION OF THE DISTRICT COURT PROPERLY UPHELD THE TRIAL COURT'S AWARD OF DAMAGES</w:t>
        </w:r>
        <w:r>
          <w:rPr>
            <w:noProof/>
            <w:webHidden/>
          </w:rPr>
          <w:tab/>
        </w:r>
        <w:r>
          <w:rPr>
            <w:noProof/>
            <w:webHidden/>
          </w:rPr>
          <w:fldChar w:fldCharType="begin"/>
        </w:r>
        <w:r>
          <w:rPr>
            <w:noProof/>
            <w:webHidden/>
          </w:rPr>
          <w:instrText xml:space="preserve"> PAGEREF _Toc39097545 \h </w:instrText>
        </w:r>
        <w:r>
          <w:rPr>
            <w:noProof/>
            <w:webHidden/>
          </w:rPr>
        </w:r>
        <w:r>
          <w:rPr>
            <w:noProof/>
            <w:webHidden/>
          </w:rPr>
          <w:fldChar w:fldCharType="separate"/>
        </w:r>
        <w:r>
          <w:rPr>
            <w:noProof/>
            <w:webHidden/>
          </w:rPr>
          <w:t>8</w:t>
        </w:r>
        <w:r>
          <w:rPr>
            <w:noProof/>
            <w:webHidden/>
          </w:rPr>
          <w:fldChar w:fldCharType="end"/>
        </w:r>
      </w:hyperlink>
    </w:p>
    <w:p w:rsidR="00AB15A2" w:rsidRDefault="00AB15A2">
      <w:pPr>
        <w:pStyle w:val="TOC2"/>
        <w:tabs>
          <w:tab w:val="left" w:pos="1100"/>
          <w:tab w:val="right" w:leader="dot" w:pos="7910"/>
        </w:tabs>
        <w:rPr>
          <w:rFonts w:asciiTheme="minorHAnsi" w:eastAsiaTheme="minorEastAsia" w:hAnsiTheme="minorHAnsi"/>
          <w:noProof/>
          <w:sz w:val="22"/>
        </w:rPr>
      </w:pPr>
      <w:hyperlink w:anchor="_Toc39097546" w:history="1">
        <w:r w:rsidRPr="00AD4FD2">
          <w:rPr>
            <w:rStyle w:val="Hyperlink"/>
            <w:noProof/>
          </w:rPr>
          <w:t>II.</w:t>
        </w:r>
        <w:r>
          <w:rPr>
            <w:rFonts w:asciiTheme="minorHAnsi" w:eastAsiaTheme="minorEastAsia" w:hAnsiTheme="minorHAnsi"/>
            <w:noProof/>
            <w:sz w:val="22"/>
          </w:rPr>
          <w:tab/>
        </w:r>
        <w:r w:rsidRPr="00AD4FD2">
          <w:rPr>
            <w:rStyle w:val="Hyperlink"/>
            <w:noProof/>
          </w:rPr>
          <w:t>SUFFICIENT EVIDENCE HAS BEEN PRESENTED REGARDING THE REASONABLENESS OF THE VETERINARY BILLS AT ISSUE</w:t>
        </w:r>
        <w:r>
          <w:rPr>
            <w:noProof/>
            <w:webHidden/>
          </w:rPr>
          <w:tab/>
        </w:r>
        <w:r>
          <w:rPr>
            <w:noProof/>
            <w:webHidden/>
          </w:rPr>
          <w:fldChar w:fldCharType="begin"/>
        </w:r>
        <w:r>
          <w:rPr>
            <w:noProof/>
            <w:webHidden/>
          </w:rPr>
          <w:instrText xml:space="preserve"> PAGEREF _Toc39097546 \h </w:instrText>
        </w:r>
        <w:r>
          <w:rPr>
            <w:noProof/>
            <w:webHidden/>
          </w:rPr>
        </w:r>
        <w:r>
          <w:rPr>
            <w:noProof/>
            <w:webHidden/>
          </w:rPr>
          <w:fldChar w:fldCharType="separate"/>
        </w:r>
        <w:r>
          <w:rPr>
            <w:noProof/>
            <w:webHidden/>
          </w:rPr>
          <w:t>16</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7" w:history="1">
        <w:r w:rsidRPr="00AD4FD2">
          <w:rPr>
            <w:rStyle w:val="Hyperlink"/>
            <w:noProof/>
          </w:rPr>
          <w:t>Conclusion</w:t>
        </w:r>
        <w:r>
          <w:rPr>
            <w:noProof/>
            <w:webHidden/>
          </w:rPr>
          <w:tab/>
        </w:r>
        <w:r>
          <w:rPr>
            <w:noProof/>
            <w:webHidden/>
          </w:rPr>
          <w:fldChar w:fldCharType="begin"/>
        </w:r>
        <w:r>
          <w:rPr>
            <w:noProof/>
            <w:webHidden/>
          </w:rPr>
          <w:instrText xml:space="preserve"> PAGEREF _Toc39097547 \h </w:instrText>
        </w:r>
        <w:r>
          <w:rPr>
            <w:noProof/>
            <w:webHidden/>
          </w:rPr>
        </w:r>
        <w:r>
          <w:rPr>
            <w:noProof/>
            <w:webHidden/>
          </w:rPr>
          <w:fldChar w:fldCharType="separate"/>
        </w:r>
        <w:r>
          <w:rPr>
            <w:noProof/>
            <w:webHidden/>
          </w:rPr>
          <w:t>18</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8" w:history="1">
        <w:r w:rsidRPr="00AD4FD2">
          <w:rPr>
            <w:rStyle w:val="Hyperlink"/>
            <w:noProof/>
          </w:rPr>
          <w:t>Addendum</w:t>
        </w:r>
        <w:r>
          <w:rPr>
            <w:noProof/>
            <w:webHidden/>
          </w:rPr>
          <w:tab/>
        </w:r>
        <w:r>
          <w:rPr>
            <w:noProof/>
            <w:webHidden/>
          </w:rPr>
          <w:fldChar w:fldCharType="begin"/>
        </w:r>
        <w:r>
          <w:rPr>
            <w:noProof/>
            <w:webHidden/>
          </w:rPr>
          <w:instrText xml:space="preserve"> PAGEREF _Toc39097548 \h </w:instrText>
        </w:r>
        <w:r>
          <w:rPr>
            <w:noProof/>
            <w:webHidden/>
          </w:rPr>
        </w:r>
        <w:r>
          <w:rPr>
            <w:noProof/>
            <w:webHidden/>
          </w:rPr>
          <w:fldChar w:fldCharType="separate"/>
        </w:r>
        <w:r>
          <w:rPr>
            <w:noProof/>
            <w:webHidden/>
          </w:rPr>
          <w:t>20</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49" w:history="1">
        <w:r w:rsidRPr="00AD4FD2">
          <w:rPr>
            <w:rStyle w:val="Hyperlink"/>
            <w:noProof/>
          </w:rPr>
          <w:t>Certificate of Compliance</w:t>
        </w:r>
        <w:r>
          <w:rPr>
            <w:noProof/>
            <w:webHidden/>
          </w:rPr>
          <w:tab/>
        </w:r>
        <w:r>
          <w:rPr>
            <w:noProof/>
            <w:webHidden/>
          </w:rPr>
          <w:fldChar w:fldCharType="begin"/>
        </w:r>
        <w:r>
          <w:rPr>
            <w:noProof/>
            <w:webHidden/>
          </w:rPr>
          <w:instrText xml:space="preserve"> PAGEREF _Toc39097549 \h </w:instrText>
        </w:r>
        <w:r>
          <w:rPr>
            <w:noProof/>
            <w:webHidden/>
          </w:rPr>
        </w:r>
        <w:r>
          <w:rPr>
            <w:noProof/>
            <w:webHidden/>
          </w:rPr>
          <w:fldChar w:fldCharType="separate"/>
        </w:r>
        <w:r>
          <w:rPr>
            <w:noProof/>
            <w:webHidden/>
          </w:rPr>
          <w:t>23</w:t>
        </w:r>
        <w:r>
          <w:rPr>
            <w:noProof/>
            <w:webHidden/>
          </w:rPr>
          <w:fldChar w:fldCharType="end"/>
        </w:r>
      </w:hyperlink>
    </w:p>
    <w:p w:rsidR="00AB15A2" w:rsidRDefault="00AB15A2">
      <w:pPr>
        <w:pStyle w:val="TOC1"/>
        <w:rPr>
          <w:rFonts w:asciiTheme="minorHAnsi" w:eastAsiaTheme="minorEastAsia" w:hAnsiTheme="minorHAnsi"/>
          <w:b w:val="0"/>
          <w:caps w:val="0"/>
          <w:noProof/>
          <w:sz w:val="22"/>
        </w:rPr>
      </w:pPr>
      <w:hyperlink w:anchor="_Toc39097550" w:history="1">
        <w:r w:rsidRPr="00AD4FD2">
          <w:rPr>
            <w:rStyle w:val="Hyperlink"/>
            <w:noProof/>
          </w:rPr>
          <w:t>Certificate of Service</w:t>
        </w:r>
        <w:r>
          <w:rPr>
            <w:noProof/>
            <w:webHidden/>
          </w:rPr>
          <w:tab/>
        </w:r>
        <w:r>
          <w:rPr>
            <w:noProof/>
            <w:webHidden/>
          </w:rPr>
          <w:fldChar w:fldCharType="begin"/>
        </w:r>
        <w:r>
          <w:rPr>
            <w:noProof/>
            <w:webHidden/>
          </w:rPr>
          <w:instrText xml:space="preserve"> PAGEREF _Toc39097550 \h </w:instrText>
        </w:r>
        <w:r>
          <w:rPr>
            <w:noProof/>
            <w:webHidden/>
          </w:rPr>
        </w:r>
        <w:r>
          <w:rPr>
            <w:noProof/>
            <w:webHidden/>
          </w:rPr>
          <w:fldChar w:fldCharType="separate"/>
        </w:r>
        <w:r>
          <w:rPr>
            <w:noProof/>
            <w:webHidden/>
          </w:rPr>
          <w:t>24</w:t>
        </w:r>
        <w:r>
          <w:rPr>
            <w:noProof/>
            <w:webHidden/>
          </w:rPr>
          <w:fldChar w:fldCharType="end"/>
        </w:r>
      </w:hyperlink>
    </w:p>
    <w:p w:rsidR="00263772" w:rsidRDefault="00FC4E9E">
      <w:pPr>
        <w:spacing w:line="276" w:lineRule="auto"/>
      </w:pPr>
      <w:r>
        <w:fldChar w:fldCharType="end"/>
      </w:r>
      <w:r w:rsidR="00263772">
        <w:br w:type="page"/>
      </w:r>
    </w:p>
    <w:p w:rsidR="00263772" w:rsidRDefault="00FC4E9E" w:rsidP="00263772">
      <w:pPr>
        <w:pStyle w:val="Heading1"/>
      </w:pPr>
      <w:bookmarkStart w:id="1" w:name="_Toc476235102"/>
      <w:bookmarkStart w:id="2" w:name="_Toc39097539"/>
      <w:r>
        <w:lastRenderedPageBreak/>
        <w:t>T</w:t>
      </w:r>
      <w:r w:rsidR="00263772">
        <w:t>able of authorities</w:t>
      </w:r>
      <w:bookmarkEnd w:id="1"/>
      <w:bookmarkEnd w:id="2"/>
    </w:p>
    <w:p w:rsidR="003C01F1" w:rsidRPr="003C01F1" w:rsidRDefault="003C01F1" w:rsidP="003C01F1">
      <w:r>
        <w:t>[The below are included as examples of the format, replace them with the authorities that you cite in your brief]</w:t>
      </w:r>
    </w:p>
    <w:p w:rsidR="00263772" w:rsidRPr="000C2456" w:rsidRDefault="00263772" w:rsidP="000C2456">
      <w:pPr>
        <w:pStyle w:val="NoSpacing"/>
        <w:rPr>
          <w:b/>
        </w:rPr>
      </w:pPr>
      <w:bookmarkStart w:id="3" w:name="_Toc476235103"/>
      <w:bookmarkStart w:id="4" w:name="_Toc476235149"/>
      <w:bookmarkStart w:id="5" w:name="_Toc476300389"/>
      <w:r w:rsidRPr="000C2456">
        <w:rPr>
          <w:b/>
        </w:rPr>
        <w:t>Cases:</w:t>
      </w:r>
      <w:bookmarkEnd w:id="3"/>
      <w:bookmarkEnd w:id="4"/>
      <w:bookmarkEnd w:id="5"/>
    </w:p>
    <w:p w:rsidR="00963FC1" w:rsidRDefault="00963FC1" w:rsidP="00FB2595">
      <w:pPr>
        <w:pStyle w:val="NoSpacing"/>
      </w:pPr>
      <w:r w:rsidRPr="00963FC1">
        <w:rPr>
          <w:u w:val="single"/>
        </w:rPr>
        <w:t>Matthews v. Ocean Spray Cranberries, Inc.</w:t>
      </w:r>
      <w:r w:rsidR="00554565">
        <w:t>,</w:t>
      </w:r>
    </w:p>
    <w:p w:rsidR="00302C23" w:rsidRDefault="00963FC1" w:rsidP="00FB2595">
      <w:pPr>
        <w:pStyle w:val="NoSpacing"/>
      </w:pPr>
      <w:r w:rsidRPr="00963FC1">
        <w:t>426 Mass. 122 (1997)</w:t>
      </w:r>
      <w:r w:rsidR="00554565">
        <w:t>........5</w:t>
      </w:r>
    </w:p>
    <w:p w:rsidR="00FB2595" w:rsidRDefault="00FB2595" w:rsidP="00FB2595">
      <w:pPr>
        <w:pStyle w:val="NoSpacing"/>
      </w:pPr>
    </w:p>
    <w:p w:rsidR="00FB2595" w:rsidRDefault="00963FC1" w:rsidP="00FB2595">
      <w:pPr>
        <w:pStyle w:val="NoSpacing"/>
      </w:pPr>
      <w:r w:rsidRPr="00963FC1">
        <w:rPr>
          <w:u w:val="single"/>
        </w:rPr>
        <w:t>Ferrari v. Toto</w:t>
      </w:r>
      <w:r w:rsidR="00FB2595">
        <w:t>,</w:t>
      </w:r>
      <w:r>
        <w:t xml:space="preserve"> </w:t>
      </w:r>
      <w:r w:rsidRPr="00963FC1">
        <w:t xml:space="preserve">9 Mass. App. Ct. 483 </w:t>
      </w:r>
      <w:r>
        <w:t>(</w:t>
      </w:r>
      <w:r w:rsidRPr="00963FC1">
        <w:t>1980)</w:t>
      </w:r>
      <w:r w:rsidR="002F089E">
        <w:t>..</w:t>
      </w:r>
      <w:r w:rsidR="00FB2595">
        <w:t>...13,17</w:t>
      </w:r>
    </w:p>
    <w:p w:rsidR="00FB2595" w:rsidRDefault="00FB2595" w:rsidP="00FB2595">
      <w:pPr>
        <w:pStyle w:val="NoSpacing"/>
      </w:pPr>
    </w:p>
    <w:p w:rsidR="00FB2595" w:rsidRPr="00554565" w:rsidRDefault="00FB2595" w:rsidP="00FB2595">
      <w:pPr>
        <w:pStyle w:val="NoSpacing"/>
      </w:pPr>
    </w:p>
    <w:p w:rsidR="00263772" w:rsidRPr="000C2456" w:rsidRDefault="00263772" w:rsidP="000C2456">
      <w:pPr>
        <w:pStyle w:val="NoSpacing"/>
        <w:rPr>
          <w:b/>
        </w:rPr>
      </w:pPr>
      <w:bookmarkStart w:id="6" w:name="_Toc476235104"/>
      <w:bookmarkStart w:id="7" w:name="_Toc476235150"/>
      <w:bookmarkStart w:id="8" w:name="_Toc476300390"/>
      <w:r w:rsidRPr="000C2456">
        <w:rPr>
          <w:b/>
        </w:rPr>
        <w:t>Constitutional Provisions:</w:t>
      </w:r>
      <w:bookmarkEnd w:id="6"/>
      <w:bookmarkEnd w:id="7"/>
      <w:bookmarkEnd w:id="8"/>
    </w:p>
    <w:p w:rsidR="00263772" w:rsidRDefault="003C01F1" w:rsidP="00263772">
      <w:r>
        <w:t>U.S. Const. Amend. XIV...............................8</w:t>
      </w:r>
    </w:p>
    <w:p w:rsidR="00263772" w:rsidRPr="000C2456" w:rsidRDefault="00263772" w:rsidP="000C2456">
      <w:pPr>
        <w:pStyle w:val="NoSpacing"/>
        <w:rPr>
          <w:b/>
        </w:rPr>
      </w:pPr>
      <w:bookmarkStart w:id="9" w:name="_Toc476235105"/>
      <w:bookmarkStart w:id="10" w:name="_Toc476235151"/>
      <w:bookmarkStart w:id="11" w:name="_Toc476300391"/>
      <w:r w:rsidRPr="000C2456">
        <w:rPr>
          <w:b/>
        </w:rPr>
        <w:t>Statutory Provisions:</w:t>
      </w:r>
      <w:bookmarkEnd w:id="9"/>
      <w:bookmarkEnd w:id="10"/>
      <w:bookmarkEnd w:id="11"/>
    </w:p>
    <w:p w:rsidR="00FC4E9E" w:rsidRDefault="003C01F1" w:rsidP="00263772">
      <w:r>
        <w:t>G.L. c.</w:t>
      </w:r>
      <w:r w:rsidR="00963FC1">
        <w:t xml:space="preserve"> </w:t>
      </w:r>
      <w:r>
        <w:t xml:space="preserve">106, </w:t>
      </w:r>
      <w:r>
        <w:rPr>
          <w:rFonts w:cs="Courier New"/>
        </w:rPr>
        <w:t>§</w:t>
      </w:r>
      <w:r>
        <w:t xml:space="preserve"> 3-301.</w:t>
      </w:r>
      <w:r w:rsidR="00963FC1">
        <w:t>.</w:t>
      </w:r>
      <w:r>
        <w:t>....</w:t>
      </w:r>
      <w:r w:rsidR="00FA40E7">
        <w:t>...</w:t>
      </w:r>
      <w:r>
        <w:t>.......................15</w:t>
      </w:r>
    </w:p>
    <w:p w:rsidR="00FC4E9E" w:rsidRPr="000C2456" w:rsidRDefault="00FC4E9E" w:rsidP="000C2456">
      <w:pPr>
        <w:pStyle w:val="NoSpacing"/>
        <w:rPr>
          <w:b/>
        </w:rPr>
      </w:pPr>
      <w:bookmarkStart w:id="12" w:name="_Toc476235106"/>
      <w:bookmarkStart w:id="13" w:name="_Toc476235152"/>
      <w:bookmarkStart w:id="14" w:name="_Toc476300392"/>
      <w:r w:rsidRPr="000C2456">
        <w:rPr>
          <w:b/>
        </w:rPr>
        <w:t>Other Authorities:</w:t>
      </w:r>
      <w:bookmarkEnd w:id="12"/>
      <w:bookmarkEnd w:id="13"/>
      <w:bookmarkEnd w:id="14"/>
    </w:p>
    <w:p w:rsidR="00FC4E9E" w:rsidRDefault="003C01F1">
      <w:pPr>
        <w:spacing w:line="276" w:lineRule="auto"/>
      </w:pPr>
      <w:r w:rsidRPr="003C01F1">
        <w:t xml:space="preserve">Mass. G. Evid. </w:t>
      </w:r>
      <w:r w:rsidR="00963FC1">
        <w:t xml:space="preserve">§ </w:t>
      </w:r>
      <w:r w:rsidRPr="003C01F1">
        <w:t>502(b)</w:t>
      </w:r>
      <w:r>
        <w:t>.............................19</w:t>
      </w:r>
      <w:r w:rsidR="00FC4E9E">
        <w:br w:type="page"/>
      </w:r>
    </w:p>
    <w:p w:rsidR="00FC4E9E" w:rsidRDefault="00FC4E9E" w:rsidP="00FC4E9E">
      <w:pPr>
        <w:pStyle w:val="Heading1"/>
      </w:pPr>
      <w:bookmarkStart w:id="15" w:name="_Toc476235107"/>
      <w:bookmarkStart w:id="16" w:name="_Toc39097540"/>
      <w:r>
        <w:lastRenderedPageBreak/>
        <w:t>Statement of Issues</w:t>
      </w:r>
      <w:bookmarkEnd w:id="15"/>
      <w:bookmarkEnd w:id="16"/>
    </w:p>
    <w:p w:rsidR="00983AB3" w:rsidRPr="00983AB3" w:rsidRDefault="00983AB3" w:rsidP="00983AB3">
      <w:pPr>
        <w:spacing w:after="0"/>
        <w:ind w:firstLine="720"/>
        <w:rPr>
          <w:rFonts w:cs="Courier New"/>
          <w:szCs w:val="24"/>
        </w:rPr>
      </w:pPr>
      <w:r>
        <w:rPr>
          <w:rFonts w:cs="Courier New"/>
          <w:szCs w:val="24"/>
        </w:rPr>
        <w:t>D</w:t>
      </w:r>
      <w:r w:rsidRPr="00983AB3">
        <w:rPr>
          <w:rFonts w:cs="Courier New"/>
          <w:szCs w:val="24"/>
        </w:rPr>
        <w:t>efendants raise the following two issues on appeal:</w:t>
      </w:r>
    </w:p>
    <w:p w:rsidR="00983AB3" w:rsidRPr="00983AB3" w:rsidRDefault="00983AB3" w:rsidP="00983AB3">
      <w:pPr>
        <w:numPr>
          <w:ilvl w:val="0"/>
          <w:numId w:val="1"/>
        </w:numPr>
        <w:spacing w:after="0" w:line="240" w:lineRule="auto"/>
        <w:contextualSpacing/>
        <w:rPr>
          <w:rFonts w:cs="Courier New"/>
          <w:szCs w:val="24"/>
        </w:rPr>
      </w:pPr>
      <w:r w:rsidRPr="00983AB3">
        <w:rPr>
          <w:rFonts w:cs="Courier New"/>
          <w:szCs w:val="24"/>
        </w:rPr>
        <w:t>Are veterinary bills for injuries suffered by a companion animal, beyond the fair market value of that companion animal, properly included in a damages award where liability for those injuries has been established against a party?</w:t>
      </w:r>
    </w:p>
    <w:p w:rsidR="00983AB3" w:rsidRPr="00983AB3" w:rsidRDefault="00983AB3" w:rsidP="00983AB3">
      <w:pPr>
        <w:spacing w:after="0" w:line="240" w:lineRule="auto"/>
        <w:ind w:left="720"/>
        <w:contextualSpacing/>
        <w:rPr>
          <w:rFonts w:cs="Courier New"/>
          <w:szCs w:val="24"/>
        </w:rPr>
      </w:pPr>
    </w:p>
    <w:p w:rsidR="00983AB3" w:rsidRPr="00983AB3" w:rsidRDefault="00983AB3" w:rsidP="00983AB3">
      <w:pPr>
        <w:numPr>
          <w:ilvl w:val="0"/>
          <w:numId w:val="1"/>
        </w:numPr>
        <w:spacing w:after="0" w:line="240" w:lineRule="auto"/>
        <w:contextualSpacing/>
        <w:rPr>
          <w:rFonts w:cs="Courier New"/>
          <w:szCs w:val="24"/>
        </w:rPr>
      </w:pPr>
      <w:r w:rsidRPr="00983AB3">
        <w:rPr>
          <w:rFonts w:cs="Courier New"/>
          <w:szCs w:val="24"/>
        </w:rPr>
        <w:t>If the answer to Number 1 is in the affirmative, is the party seeking such damages required to show that veterinary bills incurred in the treatment of said injuries were reasonable?</w:t>
      </w:r>
    </w:p>
    <w:p w:rsidR="00FC4E9E" w:rsidRDefault="00FC4E9E" w:rsidP="00FC4E9E">
      <w:pPr>
        <w:pStyle w:val="Heading1"/>
      </w:pPr>
      <w:bookmarkStart w:id="17" w:name="_Toc39097541"/>
      <w:r>
        <w:t>Statement of the Case</w:t>
      </w:r>
      <w:bookmarkEnd w:id="17"/>
    </w:p>
    <w:p w:rsidR="00983AB3" w:rsidRPr="00983AB3" w:rsidRDefault="00983AB3" w:rsidP="00983AB3">
      <w:pPr>
        <w:spacing w:after="0"/>
        <w:ind w:firstLine="720"/>
        <w:rPr>
          <w:rFonts w:cs="Courier New"/>
          <w:szCs w:val="24"/>
        </w:rPr>
      </w:pPr>
      <w:r w:rsidRPr="00983AB3">
        <w:rPr>
          <w:rFonts w:cs="Courier New"/>
          <w:szCs w:val="24"/>
        </w:rPr>
        <w:t xml:space="preserve">Following a June 8, 2011 bench trial in the Newton District Court, the defendants (appellants) were found liable under G.L. c. 140, § 155 for damages caused to the plaintiffs (appellees) when, on February 17, 2007, the defendants' unleashed German Sheppard attacked the plaintiffs' Bichon </w:t>
      </w:r>
      <w:proofErr w:type="spellStart"/>
      <w:r w:rsidRPr="00983AB3">
        <w:rPr>
          <w:rFonts w:cs="Courier New"/>
          <w:szCs w:val="24"/>
        </w:rPr>
        <w:t>Frise</w:t>
      </w:r>
      <w:proofErr w:type="spellEnd"/>
      <w:r w:rsidRPr="00983AB3">
        <w:rPr>
          <w:rFonts w:cs="Courier New"/>
          <w:szCs w:val="24"/>
        </w:rPr>
        <w:t>. The Trial Court awarded the plaintiffs' eight thousand six hundred eight dollars and five cents ($8,608.05) - the amount of the dog's veterinary bills related to the February 17, 2007 attack - in damages.</w:t>
      </w:r>
    </w:p>
    <w:p w:rsidR="00983AB3" w:rsidRPr="00983AB3" w:rsidRDefault="00983AB3" w:rsidP="00983AB3">
      <w:pPr>
        <w:spacing w:after="0"/>
        <w:ind w:firstLine="720"/>
        <w:rPr>
          <w:rFonts w:cs="Courier New"/>
          <w:szCs w:val="24"/>
        </w:rPr>
      </w:pPr>
      <w:r w:rsidRPr="00983AB3">
        <w:rPr>
          <w:rFonts w:cs="Courier New"/>
          <w:szCs w:val="24"/>
        </w:rPr>
        <w:t>The defendants filed an Expedited Appeal. In its June 29, 2012, Decision and Order, the Appellate Division of the District Court affirmed the Trial Court's Judgment. A74. Judgment entered for the plaintiffs on July 30, 2012</w:t>
      </w:r>
      <w:r>
        <w:rPr>
          <w:rFonts w:cs="Courier New"/>
          <w:szCs w:val="24"/>
        </w:rPr>
        <w:t>.</w:t>
      </w:r>
    </w:p>
    <w:p w:rsidR="00FC4E9E" w:rsidRDefault="00FC4E9E" w:rsidP="00FC4E9E">
      <w:pPr>
        <w:pStyle w:val="Heading1"/>
      </w:pPr>
      <w:bookmarkStart w:id="18" w:name="_Toc39097542"/>
      <w:r>
        <w:lastRenderedPageBreak/>
        <w:t>Statement of the Facts</w:t>
      </w:r>
      <w:bookmarkEnd w:id="18"/>
    </w:p>
    <w:p w:rsidR="00983AB3" w:rsidRPr="00983AB3" w:rsidRDefault="00983AB3" w:rsidP="00983AB3">
      <w:pPr>
        <w:spacing w:after="0"/>
        <w:ind w:firstLine="720"/>
        <w:rPr>
          <w:rFonts w:cs="Courier New"/>
          <w:szCs w:val="24"/>
        </w:rPr>
      </w:pPr>
      <w:r w:rsidRPr="00983AB3">
        <w:rPr>
          <w:rFonts w:cs="Courier New"/>
          <w:szCs w:val="24"/>
        </w:rPr>
        <w:t xml:space="preserve">On June 8, 2011, a bench trial was held in the underlying matter before The Honorable </w:t>
      </w:r>
      <w:proofErr w:type="spellStart"/>
      <w:r w:rsidRPr="00983AB3">
        <w:rPr>
          <w:rFonts w:cs="Courier New"/>
          <w:szCs w:val="24"/>
        </w:rPr>
        <w:t>Dyanne</w:t>
      </w:r>
      <w:proofErr w:type="spellEnd"/>
      <w:r w:rsidRPr="00983AB3">
        <w:rPr>
          <w:rFonts w:cs="Courier New"/>
          <w:szCs w:val="24"/>
        </w:rPr>
        <w:t xml:space="preserve"> J. Klein, First Justice of the Newton District Court. A20. At that time the parties stipulated to the following facts:</w:t>
      </w:r>
    </w:p>
    <w:p w:rsidR="00983AB3" w:rsidRPr="00983AB3" w:rsidRDefault="00983AB3" w:rsidP="00983AB3">
      <w:pPr>
        <w:spacing w:line="276" w:lineRule="auto"/>
        <w:ind w:left="720"/>
        <w:rPr>
          <w:rFonts w:cs="Courier New"/>
          <w:szCs w:val="24"/>
        </w:rPr>
      </w:pPr>
      <w:r w:rsidRPr="00983AB3">
        <w:rPr>
          <w:rFonts w:cs="Courier New"/>
          <w:szCs w:val="24"/>
        </w:rPr>
        <w:t>At the time of the alleged incident on February 17, 2007:</w:t>
      </w:r>
    </w:p>
    <w:p w:rsidR="00983AB3" w:rsidRPr="00983AB3" w:rsidRDefault="00983AB3" w:rsidP="00983AB3">
      <w:pPr>
        <w:spacing w:line="276" w:lineRule="auto"/>
        <w:ind w:left="720"/>
        <w:rPr>
          <w:rFonts w:cs="Courier New"/>
          <w:szCs w:val="24"/>
        </w:rPr>
      </w:pPr>
      <w:r w:rsidRPr="00983AB3">
        <w:rPr>
          <w:rFonts w:cs="Courier New"/>
          <w:szCs w:val="24"/>
        </w:rPr>
        <w:t xml:space="preserve">1. The defendants owned the two German </w:t>
      </w:r>
      <w:proofErr w:type="spellStart"/>
      <w:r w:rsidRPr="00983AB3">
        <w:rPr>
          <w:rFonts w:cs="Courier New"/>
          <w:szCs w:val="24"/>
        </w:rPr>
        <w:t>Sheppards</w:t>
      </w:r>
      <w:proofErr w:type="spellEnd"/>
      <w:r w:rsidRPr="00983AB3">
        <w:rPr>
          <w:rFonts w:cs="Courier New"/>
          <w:szCs w:val="24"/>
        </w:rPr>
        <w:t xml:space="preserve"> present at the scene of the alleged injury.</w:t>
      </w:r>
    </w:p>
    <w:p w:rsidR="00983AB3" w:rsidRPr="00983AB3" w:rsidRDefault="00983AB3" w:rsidP="00983AB3">
      <w:pPr>
        <w:spacing w:line="276" w:lineRule="auto"/>
        <w:ind w:left="720"/>
        <w:rPr>
          <w:rFonts w:cs="Courier New"/>
          <w:szCs w:val="24"/>
        </w:rPr>
      </w:pPr>
      <w:r w:rsidRPr="00983AB3">
        <w:rPr>
          <w:rFonts w:cs="Courier New"/>
          <w:szCs w:val="24"/>
        </w:rPr>
        <w:t>2. One German Sheppard was unleashed.</w:t>
      </w:r>
    </w:p>
    <w:p w:rsidR="00983AB3" w:rsidRPr="00983AB3" w:rsidRDefault="00983AB3" w:rsidP="00983AB3">
      <w:pPr>
        <w:spacing w:line="276" w:lineRule="auto"/>
        <w:ind w:left="720"/>
        <w:rPr>
          <w:rFonts w:cs="Courier New"/>
          <w:szCs w:val="24"/>
        </w:rPr>
      </w:pPr>
      <w:r w:rsidRPr="00983AB3">
        <w:rPr>
          <w:rFonts w:cs="Courier New"/>
          <w:szCs w:val="24"/>
        </w:rPr>
        <w:t>3. One German Sheppard was leashed.</w:t>
      </w:r>
    </w:p>
    <w:p w:rsidR="00983AB3" w:rsidRPr="00983AB3" w:rsidRDefault="00983AB3" w:rsidP="00983AB3">
      <w:pPr>
        <w:spacing w:after="0"/>
        <w:rPr>
          <w:rFonts w:cs="Courier New"/>
          <w:szCs w:val="24"/>
        </w:rPr>
      </w:pPr>
      <w:r w:rsidRPr="00983AB3">
        <w:rPr>
          <w:rFonts w:cs="Courier New"/>
          <w:szCs w:val="24"/>
        </w:rPr>
        <w:t>Id. After hearing all of the evidence presented, the Trial Court made the following “Judicial Findings of Fact”:</w:t>
      </w:r>
    </w:p>
    <w:p w:rsidR="00983AB3" w:rsidRPr="00983AB3" w:rsidRDefault="00983AB3" w:rsidP="00983AB3">
      <w:pPr>
        <w:spacing w:before="120" w:after="120" w:line="240" w:lineRule="auto"/>
        <w:ind w:left="720" w:right="720"/>
        <w:rPr>
          <w:rFonts w:cs="Courier New"/>
          <w:szCs w:val="24"/>
        </w:rPr>
      </w:pPr>
      <w:r w:rsidRPr="00983AB3">
        <w:rPr>
          <w:rFonts w:cs="Courier New"/>
          <w:szCs w:val="24"/>
        </w:rPr>
        <w:t xml:space="preserve">On February 17, 2007, in the early afternoon, plaintiff John Irwin walked outside his front door with his Bichon </w:t>
      </w:r>
      <w:proofErr w:type="spellStart"/>
      <w:r w:rsidRPr="00983AB3">
        <w:rPr>
          <w:rFonts w:cs="Courier New"/>
          <w:szCs w:val="24"/>
        </w:rPr>
        <w:t>Frise</w:t>
      </w:r>
      <w:proofErr w:type="spellEnd"/>
      <w:r w:rsidRPr="00983AB3">
        <w:rPr>
          <w:rFonts w:cs="Courier New"/>
          <w:szCs w:val="24"/>
        </w:rPr>
        <w:t xml:space="preserve">, Peppermint. While in Irwin's front yard, Peppermint was attacked by an unleashed German Sheppard owned by the defendants; a man who had another German Sheppard on a leash accompanied the attacking dog. The German Sheppard held onto Peppermint by the neck, shaking him back and forth, while Peppermint ‘screamed’ in distress. Plaintiff John Irwin, who had been disabled by a stroke in 2003 and walked with a cane, was knocked down in the ensuing fracas, and was unable to get up until a neighbor assisted him. The man accompanying the German </w:t>
      </w:r>
      <w:proofErr w:type="spellStart"/>
      <w:r w:rsidRPr="00983AB3">
        <w:rPr>
          <w:rFonts w:cs="Courier New"/>
          <w:szCs w:val="24"/>
        </w:rPr>
        <w:t>Sheppards</w:t>
      </w:r>
      <w:proofErr w:type="spellEnd"/>
      <w:r w:rsidRPr="00983AB3">
        <w:rPr>
          <w:rFonts w:cs="Courier New"/>
          <w:szCs w:val="24"/>
        </w:rPr>
        <w:t xml:space="preserve"> was finally able to separate the dogs. He leashed the attacking dog and walked away with both dogs a </w:t>
      </w:r>
      <w:r w:rsidRPr="00983AB3">
        <w:rPr>
          <w:rFonts w:cs="Courier New"/>
          <w:szCs w:val="24"/>
        </w:rPr>
        <w:lastRenderedPageBreak/>
        <w:t>neighbor followed him. Upon being freed, Peppermint ran into the house and hid under a bed in a guest bedroom. The police were called.</w:t>
      </w:r>
    </w:p>
    <w:p w:rsidR="00983AB3" w:rsidRPr="00983AB3" w:rsidRDefault="00983AB3" w:rsidP="00983AB3">
      <w:pPr>
        <w:spacing w:before="120" w:after="120" w:line="240" w:lineRule="auto"/>
        <w:ind w:left="720" w:right="720"/>
        <w:rPr>
          <w:rFonts w:cs="Courier New"/>
          <w:szCs w:val="24"/>
        </w:rPr>
      </w:pPr>
      <w:r w:rsidRPr="00983AB3">
        <w:rPr>
          <w:rFonts w:cs="Courier New"/>
          <w:szCs w:val="24"/>
        </w:rPr>
        <w:t>Upon plaintiff Marcia Irwin's return home at approximately 4:00 p.m., she took Peppermint to Veterinary Emergency &amp; Specialty Center of New England in Waltham, MA. Peppermint was in critical condition, with severe internal injuries, external bruising and multiple dog bites over his head, neck, abdomen, and chest. Emergency surgery was performed, wounds were drained and sutured, and a liver lobe was removed. Peppermint remained at the Veterinary Center for four days, and returned twice for follow-up care. The plaintiffs incurred damages of $8608.05 for Peppermint's treatment at the Veterinary Center.</w:t>
      </w:r>
    </w:p>
    <w:p w:rsidR="00983AB3" w:rsidRPr="00983AB3" w:rsidRDefault="00983AB3" w:rsidP="00983AB3">
      <w:pPr>
        <w:spacing w:line="276" w:lineRule="auto"/>
        <w:rPr>
          <w:rFonts w:cs="Courier New"/>
          <w:szCs w:val="24"/>
        </w:rPr>
      </w:pPr>
    </w:p>
    <w:p w:rsidR="00983AB3" w:rsidRPr="00983AB3" w:rsidRDefault="00983AB3" w:rsidP="00983AB3">
      <w:pPr>
        <w:spacing w:after="0"/>
        <w:ind w:firstLine="720"/>
        <w:rPr>
          <w:rFonts w:cs="Courier New"/>
          <w:szCs w:val="24"/>
        </w:rPr>
      </w:pPr>
      <w:proofErr w:type="gramStart"/>
      <w:r w:rsidRPr="00983AB3">
        <w:rPr>
          <w:rFonts w:cs="Courier New"/>
          <w:szCs w:val="24"/>
        </w:rPr>
        <w:t>At the time of the attack on Peppermint (on plaintiffs' property), Plaintiff John Irwin was not committing a trespass or other tort, and was not teasing, tormenting or abusing the German Sheppard.</w:t>
      </w:r>
      <w:proofErr w:type="gramEnd"/>
      <w:r w:rsidRPr="00983AB3">
        <w:rPr>
          <w:rFonts w:cs="Courier New"/>
          <w:szCs w:val="24"/>
        </w:rPr>
        <w:t xml:space="preserve"> </w:t>
      </w:r>
      <w:proofErr w:type="gramStart"/>
      <w:r w:rsidRPr="00983AB3">
        <w:rPr>
          <w:rFonts w:cs="Courier New"/>
          <w:szCs w:val="24"/>
        </w:rPr>
        <w:t>A21-A22.</w:t>
      </w:r>
      <w:proofErr w:type="gramEnd"/>
    </w:p>
    <w:p w:rsidR="00983AB3" w:rsidRPr="00983AB3" w:rsidRDefault="00983AB3" w:rsidP="00983AB3">
      <w:pPr>
        <w:spacing w:after="0"/>
        <w:ind w:firstLine="720"/>
        <w:rPr>
          <w:rFonts w:cs="Courier New"/>
          <w:szCs w:val="24"/>
        </w:rPr>
      </w:pPr>
      <w:r w:rsidRPr="00983AB3">
        <w:rPr>
          <w:rFonts w:cs="Courier New"/>
          <w:szCs w:val="24"/>
        </w:rPr>
        <w:t xml:space="preserve">Dr. Amy </w:t>
      </w:r>
      <w:proofErr w:type="spellStart"/>
      <w:r w:rsidRPr="00983AB3">
        <w:rPr>
          <w:rFonts w:cs="Courier New"/>
          <w:szCs w:val="24"/>
        </w:rPr>
        <w:t>Shroff</w:t>
      </w:r>
      <w:proofErr w:type="spellEnd"/>
      <w:r w:rsidRPr="00983AB3">
        <w:rPr>
          <w:rFonts w:cs="Courier New"/>
          <w:szCs w:val="24"/>
        </w:rPr>
        <w:t xml:space="preserve">, a veterinarian and the owner of the Veterinarian Emergency and Specialty Center of New England where Peppermint was treated, testified at the trial. Transcript at pp. 35-36. Dr. </w:t>
      </w:r>
      <w:proofErr w:type="spellStart"/>
      <w:r w:rsidRPr="00983AB3">
        <w:rPr>
          <w:rFonts w:cs="Courier New"/>
          <w:szCs w:val="24"/>
        </w:rPr>
        <w:t>Shroff</w:t>
      </w:r>
      <w:proofErr w:type="spellEnd"/>
      <w:r w:rsidRPr="00983AB3">
        <w:rPr>
          <w:rFonts w:cs="Courier New"/>
          <w:szCs w:val="24"/>
        </w:rPr>
        <w:t xml:space="preserve"> testified that, having reviewed all of the relevant medical records, she believed that the treatment rendered to Peppermint was “[a]</w:t>
      </w:r>
      <w:proofErr w:type="spellStart"/>
      <w:r w:rsidRPr="00983AB3">
        <w:rPr>
          <w:rFonts w:cs="Courier New"/>
          <w:szCs w:val="24"/>
        </w:rPr>
        <w:t>bsolutely</w:t>
      </w:r>
      <w:proofErr w:type="spellEnd"/>
      <w:r w:rsidRPr="00983AB3">
        <w:rPr>
          <w:rFonts w:cs="Courier New"/>
          <w:szCs w:val="24"/>
        </w:rPr>
        <w:t xml:space="preserve">” medically necessary to *4 save the dog's life. Id. at p. 40. More </w:t>
      </w:r>
      <w:r w:rsidRPr="00983AB3">
        <w:rPr>
          <w:rFonts w:cs="Courier New"/>
          <w:szCs w:val="24"/>
        </w:rPr>
        <w:lastRenderedPageBreak/>
        <w:t xml:space="preserve">specifically, Peppermint “needed emergency surgery to go in and try and stop the bleeding to save his life.” </w:t>
      </w:r>
      <w:proofErr w:type="gramStart"/>
      <w:r w:rsidRPr="00983AB3">
        <w:rPr>
          <w:rFonts w:cs="Courier New"/>
          <w:szCs w:val="24"/>
        </w:rPr>
        <w:t>Id. at Id. 39.</w:t>
      </w:r>
      <w:proofErr w:type="gramEnd"/>
    </w:p>
    <w:p w:rsidR="00983AB3" w:rsidRPr="00983AB3" w:rsidRDefault="00983AB3" w:rsidP="00983AB3">
      <w:pPr>
        <w:spacing w:after="0"/>
        <w:ind w:firstLine="720"/>
        <w:rPr>
          <w:rFonts w:cs="Courier New"/>
          <w:szCs w:val="24"/>
        </w:rPr>
      </w:pPr>
      <w:r w:rsidRPr="00983AB3">
        <w:rPr>
          <w:rFonts w:cs="Courier New"/>
          <w:szCs w:val="24"/>
        </w:rPr>
        <w:t xml:space="preserve">Dr. </w:t>
      </w:r>
      <w:proofErr w:type="spellStart"/>
      <w:r w:rsidRPr="00983AB3">
        <w:rPr>
          <w:rFonts w:cs="Courier New"/>
          <w:szCs w:val="24"/>
        </w:rPr>
        <w:t>Shroff</w:t>
      </w:r>
      <w:proofErr w:type="spellEnd"/>
      <w:r w:rsidRPr="00983AB3">
        <w:rPr>
          <w:rFonts w:cs="Courier New"/>
          <w:szCs w:val="24"/>
        </w:rPr>
        <w:t xml:space="preserve"> also testified that her veterinary hospital's billing is “based on the American Animal Hospital Association pricing guidelines,” id. </w:t>
      </w:r>
      <w:proofErr w:type="gramStart"/>
      <w:r w:rsidRPr="00983AB3">
        <w:rPr>
          <w:rFonts w:cs="Courier New"/>
          <w:szCs w:val="24"/>
        </w:rPr>
        <w:t>at</w:t>
      </w:r>
      <w:proofErr w:type="gramEnd"/>
      <w:r w:rsidRPr="00983AB3">
        <w:rPr>
          <w:rFonts w:cs="Courier New"/>
          <w:szCs w:val="24"/>
        </w:rPr>
        <w:t xml:space="preserve">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Id. at pp. 53-57. Nor did counsel for the defendants raise the reasonableness of the veterinary bills as an issue in his closing argument. Id. at pp. 96-99. Based on the facts set forth above, the Trial Court found that “[i]n the instant case, defendants are strictly liable for damages to the plaintiffs' property, Peppermint, i.e. the reasonable and necessary medical expenses incurred,” and awarded the plaintiffs $8,608.05 in damages. </w:t>
      </w:r>
      <w:proofErr w:type="gramStart"/>
      <w:r w:rsidRPr="00983AB3">
        <w:rPr>
          <w:rFonts w:cs="Courier New"/>
          <w:szCs w:val="24"/>
        </w:rPr>
        <w:t>A22-A23.</w:t>
      </w:r>
      <w:proofErr w:type="gramEnd"/>
    </w:p>
    <w:p w:rsidR="00983AB3" w:rsidRDefault="00983AB3" w:rsidP="00FC4E9E"/>
    <w:p w:rsidR="00FC4E9E" w:rsidRDefault="00FC4E9E" w:rsidP="00FC4E9E">
      <w:pPr>
        <w:pStyle w:val="Heading1"/>
      </w:pPr>
      <w:bookmarkStart w:id="19" w:name="_Toc39097543"/>
      <w:r>
        <w:lastRenderedPageBreak/>
        <w:t>Summary of the Argument</w:t>
      </w:r>
      <w:bookmarkEnd w:id="19"/>
    </w:p>
    <w:p w:rsidR="00FC4E9E" w:rsidRDefault="00106915" w:rsidP="00FC4E9E">
      <w:r>
        <w:t>[</w:t>
      </w:r>
      <w:r w:rsidR="00911FF1">
        <w:t>I</w:t>
      </w:r>
      <w:r w:rsidR="00FC4E9E" w:rsidRPr="00FC4E9E">
        <w:t xml:space="preserve">f your argument section </w:t>
      </w:r>
      <w:r w:rsidR="00911FF1">
        <w:t xml:space="preserve">that follows </w:t>
      </w:r>
      <w:r w:rsidR="00112A7F">
        <w:t>is longer than 20</w:t>
      </w:r>
      <w:r w:rsidR="00FC4E9E" w:rsidRPr="00FC4E9E">
        <w:t xml:space="preserve"> pages</w:t>
      </w:r>
      <w:r w:rsidR="00112A7F">
        <w:t xml:space="preserve"> (or 4,500 words if produced in a proportionally spaced font)</w:t>
      </w:r>
      <w:r w:rsidR="00911FF1">
        <w:t xml:space="preserve">, you must include a </w:t>
      </w:r>
      <w:r w:rsidR="00FC4E9E" w:rsidRPr="00FC4E9E">
        <w:t>summary of the arguments made later in the brief</w:t>
      </w:r>
      <w:r w:rsidR="00D15D72">
        <w:t>,</w:t>
      </w:r>
      <w:r w:rsidR="00FC4E9E" w:rsidRPr="00FC4E9E">
        <w:t xml:space="preserve"> </w:t>
      </w:r>
      <w:r w:rsidR="00911FF1">
        <w:t xml:space="preserve">with </w:t>
      </w:r>
      <w:r w:rsidR="00FC4E9E" w:rsidRPr="00FC4E9E">
        <w:t>page reference</w:t>
      </w:r>
      <w:r w:rsidR="00911FF1">
        <w:t>s</w:t>
      </w:r>
      <w:r w:rsidR="00FC4E9E" w:rsidRPr="00FC4E9E">
        <w:t xml:space="preserve"> to the pages at which each </w:t>
      </w:r>
      <w:r w:rsidR="00911FF1">
        <w:t>argument</w:t>
      </w:r>
      <w:r w:rsidR="00FC4E9E" w:rsidRPr="00FC4E9E">
        <w:t xml:space="preserve"> appears in the brief.</w:t>
      </w:r>
      <w:r>
        <w:t>]</w:t>
      </w:r>
    </w:p>
    <w:p w:rsidR="00FC4E9E" w:rsidRDefault="00FC4E9E" w:rsidP="00FC4E9E">
      <w:pPr>
        <w:pStyle w:val="Heading1"/>
      </w:pPr>
      <w:bookmarkStart w:id="20" w:name="_Toc39097544"/>
      <w:r>
        <w:t>Argument</w:t>
      </w:r>
      <w:bookmarkEnd w:id="20"/>
    </w:p>
    <w:p w:rsidR="00983AB3" w:rsidRDefault="00983AB3" w:rsidP="003F6AAE">
      <w:pPr>
        <w:pStyle w:val="Heading2"/>
        <w:numPr>
          <w:ilvl w:val="0"/>
          <w:numId w:val="3"/>
        </w:numPr>
      </w:pPr>
      <w:bookmarkStart w:id="21" w:name="_Toc39097545"/>
      <w:r w:rsidRPr="003F6AAE">
        <w:t>THE APPELLATE DIVISION OF THE DISTRICT COURT PROPERLY UPHELD THE TRIAL COURT'S AWARD OF DAMAGES</w:t>
      </w:r>
      <w:bookmarkEnd w:id="21"/>
    </w:p>
    <w:p w:rsidR="00983AB3" w:rsidRPr="00983AB3" w:rsidRDefault="00983AB3" w:rsidP="003F6AAE">
      <w:pPr>
        <w:spacing w:before="240" w:after="0"/>
        <w:ind w:firstLine="720"/>
        <w:rPr>
          <w:rFonts w:cs="Courier New"/>
          <w:szCs w:val="24"/>
        </w:rPr>
      </w:pPr>
      <w:r w:rsidRPr="00983AB3">
        <w:rPr>
          <w:rFonts w:cs="Courier New"/>
          <w:szCs w:val="24"/>
        </w:rPr>
        <w:t>The Appellate Division of the District Court properly upheld the Trial Court's award of damages in the underlying matter. The Court's finding that the damages awarded by the Trial Court were consistent with the objective of awarding damages which are a “fair and reasonable measure of the owner's loss” is wholly consistent with both Massachusetts case law and the law of many other jurisdictions.</w:t>
      </w:r>
    </w:p>
    <w:p w:rsidR="00983AB3" w:rsidRPr="00983AB3" w:rsidRDefault="00983AB3" w:rsidP="00983AB3">
      <w:pPr>
        <w:spacing w:after="0"/>
        <w:ind w:firstLine="720"/>
        <w:rPr>
          <w:rFonts w:cs="Courier New"/>
          <w:szCs w:val="24"/>
        </w:rPr>
      </w:pPr>
      <w:r w:rsidRPr="00983AB3">
        <w:rPr>
          <w:rFonts w:cs="Courier New"/>
          <w:szCs w:val="24"/>
        </w:rPr>
        <w:t xml:space="preserve">The Appellate Division of the District Court correctly noted that the defendants' argument that the plaintiffs' damages should be limited to the fair market value of their dog, “presupposes that the fair market value of the damaged property is readily ascertainable and that the diminution of fair market </w:t>
      </w:r>
      <w:r w:rsidRPr="00983AB3">
        <w:rPr>
          <w:rFonts w:cs="Courier New"/>
          <w:szCs w:val="24"/>
        </w:rPr>
        <w:lastRenderedPageBreak/>
        <w:t xml:space="preserve">value would be a fair and reasonable measure of the loss suffered by the owner.” A72. Instead, “[w]here diminution in market value is unavailable or unsatisfactory as a measure of damages, courts have routinely turned to replacement or restoration costs as the appropriate measure of damages. </w:t>
      </w:r>
      <w:proofErr w:type="gramStart"/>
      <w:r w:rsidRPr="00983AB3">
        <w:rPr>
          <w:rFonts w:cs="Courier New"/>
          <w:szCs w:val="24"/>
          <w:u w:val="single"/>
        </w:rPr>
        <w:t xml:space="preserve">Massachusetts Port Auth. v. </w:t>
      </w:r>
      <w:proofErr w:type="spellStart"/>
      <w:r w:rsidRPr="00983AB3">
        <w:rPr>
          <w:rFonts w:cs="Courier New"/>
          <w:szCs w:val="24"/>
          <w:u w:val="single"/>
        </w:rPr>
        <w:t>Sciaba</w:t>
      </w:r>
      <w:proofErr w:type="spellEnd"/>
      <w:r w:rsidRPr="00983AB3">
        <w:rPr>
          <w:rFonts w:cs="Courier New"/>
          <w:szCs w:val="24"/>
          <w:u w:val="single"/>
        </w:rPr>
        <w:t xml:space="preserve"> Constr. Corp.</w:t>
      </w:r>
      <w:r w:rsidRPr="00983AB3">
        <w:rPr>
          <w:rFonts w:cs="Courier New"/>
          <w:szCs w:val="24"/>
        </w:rPr>
        <w:t>, 54 Mass. App. Ct. 509, 516 (2002).</w:t>
      </w:r>
      <w:proofErr w:type="gramEnd"/>
      <w:r w:rsidRPr="00983AB3">
        <w:rPr>
          <w:rFonts w:cs="Courier New"/>
          <w:szCs w:val="24"/>
        </w:rPr>
        <w:t xml:space="preserve"> As the Appellate Division of the District Court explained, “[t]his reasoning has been adopted most often in the case of ‘special purpose property’ such as real property owned by nonprofit, charitable, or religious organizations, or with certain items of personal property such as heirlooms, paintings, or jewelry, where there is no ascertainable market value.” </w:t>
      </w:r>
      <w:proofErr w:type="gramStart"/>
      <w:r w:rsidRPr="00983AB3">
        <w:rPr>
          <w:rFonts w:cs="Courier New"/>
          <w:szCs w:val="24"/>
        </w:rPr>
        <w:t xml:space="preserve">A72-A73 citing </w:t>
      </w:r>
      <w:r w:rsidRPr="00983AB3">
        <w:rPr>
          <w:rFonts w:cs="Courier New"/>
          <w:szCs w:val="24"/>
          <w:u w:val="single"/>
        </w:rPr>
        <w:t xml:space="preserve">Trinity Church in the City of Boston v. John Hancock </w:t>
      </w:r>
      <w:proofErr w:type="spellStart"/>
      <w:r w:rsidRPr="00983AB3">
        <w:rPr>
          <w:rFonts w:cs="Courier New"/>
          <w:szCs w:val="24"/>
          <w:u w:val="single"/>
        </w:rPr>
        <w:t>Mut</w:t>
      </w:r>
      <w:proofErr w:type="spellEnd"/>
      <w:r w:rsidRPr="00983AB3">
        <w:rPr>
          <w:rFonts w:cs="Courier New"/>
          <w:szCs w:val="24"/>
          <w:u w:val="single"/>
        </w:rPr>
        <w:t>.</w:t>
      </w:r>
      <w:proofErr w:type="gramEnd"/>
      <w:r w:rsidRPr="00983AB3">
        <w:rPr>
          <w:rFonts w:cs="Courier New"/>
          <w:szCs w:val="24"/>
          <w:u w:val="single"/>
        </w:rPr>
        <w:t xml:space="preserve"> Life Ins. Co.</w:t>
      </w:r>
      <w:r w:rsidRPr="00983AB3">
        <w:rPr>
          <w:rFonts w:cs="Courier New"/>
          <w:szCs w:val="24"/>
        </w:rPr>
        <w:t>, 399 Mass. 43, 44-49 (1987). The Court concluded that this was an appropriate damages analysis in this case because:</w:t>
      </w:r>
    </w:p>
    <w:p w:rsidR="00983AB3" w:rsidRPr="00983AB3" w:rsidRDefault="00983AB3" w:rsidP="00983AB3">
      <w:pPr>
        <w:spacing w:before="120" w:after="240" w:line="240" w:lineRule="auto"/>
        <w:ind w:left="720" w:right="720"/>
        <w:rPr>
          <w:rFonts w:cs="Courier New"/>
          <w:szCs w:val="24"/>
        </w:rPr>
      </w:pPr>
      <w:r w:rsidRPr="00983AB3">
        <w:rPr>
          <w:rFonts w:cs="Courier New"/>
          <w:szCs w:val="24"/>
        </w:rPr>
        <w:t xml:space="preserve">Determining damages in the care of injury to a dog involves different considerations than with other types of personal property. A dog should not be placed in the same category as an automobile or appliance, whose market value and replacement cost can be determined with a high degree of accuracy. Limiting damages to the market value of a dog or measuring damages by the diminution in </w:t>
      </w:r>
      <w:r w:rsidRPr="00983AB3">
        <w:rPr>
          <w:rFonts w:cs="Courier New"/>
          <w:szCs w:val="24"/>
        </w:rPr>
        <w:lastRenderedPageBreak/>
        <w:t>market value would not be a fair and reasonable measure of the owner's loss. A73.</w:t>
      </w:r>
    </w:p>
    <w:p w:rsidR="00983AB3" w:rsidRPr="00983AB3" w:rsidRDefault="00983AB3" w:rsidP="00983AB3">
      <w:pPr>
        <w:spacing w:after="0"/>
        <w:ind w:firstLine="720"/>
        <w:rPr>
          <w:rFonts w:cs="Courier New"/>
          <w:szCs w:val="24"/>
        </w:rPr>
      </w:pPr>
      <w:r w:rsidRPr="00983AB3">
        <w:rPr>
          <w:rFonts w:cs="Courier New"/>
          <w:szCs w:val="24"/>
        </w:rPr>
        <w:t>The Appellate Division of the District Court's analysis was correct whether a pet dog is classified as “special purpose property” or “real property.” While the plaintiffs acknowledge that the “fair market value” test is the test normally applied to real property, the Court in Massachusetts Port Auth. recognized that:</w:t>
      </w:r>
    </w:p>
    <w:p w:rsidR="00983AB3" w:rsidRPr="00983AB3" w:rsidRDefault="00983AB3" w:rsidP="00983AB3">
      <w:pPr>
        <w:spacing w:before="120" w:after="240" w:line="240" w:lineRule="auto"/>
        <w:ind w:left="720" w:right="720"/>
        <w:rPr>
          <w:rFonts w:cs="Courier New"/>
          <w:szCs w:val="24"/>
        </w:rPr>
      </w:pPr>
      <w:r w:rsidRPr="00983AB3">
        <w:rPr>
          <w:rFonts w:cs="Courier New"/>
          <w:szCs w:val="24"/>
        </w:rPr>
        <w:t>Because real property is often unique, no fixed formula for measuring damages had been derived from this principle... The body of law that has developed in this area reflects that upholding the principle of fair and reasonable compensation requires flexibility in measuring the appropriate damages so as to account for the unusual or specialized character of real property and any special value it may hold for the particular owner. For this reason, in awarding damages the finder of fact should take into consideration all relevant evidence bearing on the nature of the property, the extent of the injury or loss, and the amount of money that will fairly compensate its owner for its injury or loss... The trial judge has broad discretion to determine whether evidence other than fair market value is relevant to the question of damages.</w:t>
      </w:r>
    </w:p>
    <w:p w:rsidR="00983AB3" w:rsidRPr="00983AB3" w:rsidRDefault="00983AB3" w:rsidP="00983AB3">
      <w:pPr>
        <w:spacing w:after="0"/>
        <w:ind w:firstLine="720"/>
        <w:rPr>
          <w:rFonts w:cs="Courier New"/>
          <w:szCs w:val="24"/>
        </w:rPr>
      </w:pPr>
      <w:r w:rsidRPr="00983AB3">
        <w:rPr>
          <w:rFonts w:cs="Courier New"/>
          <w:szCs w:val="24"/>
          <w:u w:val="single"/>
        </w:rPr>
        <w:t>Massachusetts Port Auth.</w:t>
      </w:r>
      <w:r w:rsidRPr="00983AB3">
        <w:rPr>
          <w:rFonts w:cs="Courier New"/>
          <w:szCs w:val="24"/>
        </w:rPr>
        <w:t xml:space="preserve">, 54 Mass. App. Ct. at 514 (citations omitted) (emphasis added). In other words, Market value does not in all cases afford a correct measure of indemnity, and is not therefore ‘a universal test.”’ </w:t>
      </w:r>
      <w:r w:rsidRPr="00983AB3">
        <w:rPr>
          <w:rFonts w:cs="Courier New"/>
          <w:szCs w:val="24"/>
          <w:u w:val="single"/>
        </w:rPr>
        <w:t>Russell v. City of New Bedford</w:t>
      </w:r>
      <w:r w:rsidRPr="00983AB3">
        <w:rPr>
          <w:rFonts w:cs="Courier New"/>
          <w:szCs w:val="24"/>
        </w:rPr>
        <w:t xml:space="preserve">, 74 </w:t>
      </w:r>
      <w:r w:rsidRPr="00983AB3">
        <w:rPr>
          <w:rFonts w:cs="Courier New"/>
          <w:szCs w:val="24"/>
        </w:rPr>
        <w:lastRenderedPageBreak/>
        <w:t xml:space="preserve">Mass. App. Ct. 715, 723 (2009) (quoting </w:t>
      </w:r>
      <w:r w:rsidRPr="00983AB3">
        <w:rPr>
          <w:rFonts w:cs="Courier New"/>
          <w:szCs w:val="24"/>
          <w:u w:val="single"/>
        </w:rPr>
        <w:t>Trinity Church</w:t>
      </w:r>
      <w:r w:rsidRPr="00983AB3">
        <w:rPr>
          <w:rFonts w:cs="Courier New"/>
          <w:szCs w:val="24"/>
        </w:rPr>
        <w:t xml:space="preserve">, 339 Mass. at 48 and </w:t>
      </w:r>
      <w:r w:rsidRPr="00983AB3">
        <w:rPr>
          <w:rFonts w:cs="Courier New"/>
          <w:szCs w:val="24"/>
          <w:u w:val="single"/>
        </w:rPr>
        <w:t>Massachusetts Port Auth.</w:t>
      </w:r>
      <w:r w:rsidRPr="00983AB3">
        <w:rPr>
          <w:rFonts w:cs="Courier New"/>
          <w:szCs w:val="24"/>
        </w:rPr>
        <w:t xml:space="preserve">, 54 Mass. App. Ct. at 514) (emphasis added). Where the property at issue is a pet dog which has been critically injured, “market value” is not an appropriate measure of damages. As a policy matter, a “market value” analysis in injured pet cases would discourage pet owners from attempting to save injured animals if the cost of saving the animal might exceed the amount paid for the animal. Again, “[t]he trial judge has broad discretion to determine whether evidence other than fair market value is relevant to the question of damages.” </w:t>
      </w:r>
      <w:proofErr w:type="gramStart"/>
      <w:r w:rsidRPr="00983AB3">
        <w:rPr>
          <w:rFonts w:cs="Courier New"/>
          <w:szCs w:val="24"/>
          <w:u w:val="single"/>
        </w:rPr>
        <w:t>Massachusetts Port Auth.</w:t>
      </w:r>
      <w:r w:rsidRPr="00983AB3">
        <w:rPr>
          <w:rFonts w:cs="Courier New"/>
          <w:szCs w:val="24"/>
        </w:rPr>
        <w:t>, 54 Mass. App. Ct. at 514.</w:t>
      </w:r>
      <w:proofErr w:type="gramEnd"/>
      <w:r w:rsidRPr="00983AB3">
        <w:rPr>
          <w:rFonts w:cs="Courier New"/>
          <w:szCs w:val="24"/>
        </w:rPr>
        <w:t xml:space="preserve"> Here, where the injured dog was in critical condition, with severe internal injuries, external bruising and multiple dog bites over his head, neck, abdomen, and chest,” the Trial Court appropriately took into consideration the costs expended by the plaintiffs in restoring the property (their dog, Peppermint) to his pre-attack, living, condition. As the Trial Court awarded the plaintiffs' damages which were in accord with the evidence presented at trial, as well as the governing statute, the defendants' appeal must be denied.</w:t>
      </w:r>
    </w:p>
    <w:p w:rsidR="00983AB3" w:rsidRPr="00983AB3" w:rsidRDefault="00983AB3" w:rsidP="00983AB3">
      <w:pPr>
        <w:spacing w:after="0"/>
        <w:ind w:firstLine="720"/>
        <w:rPr>
          <w:rFonts w:cs="Courier New"/>
          <w:szCs w:val="24"/>
        </w:rPr>
      </w:pPr>
      <w:r w:rsidRPr="00983AB3">
        <w:rPr>
          <w:rFonts w:cs="Courier New"/>
          <w:szCs w:val="24"/>
        </w:rPr>
        <w:lastRenderedPageBreak/>
        <w:t xml:space="preserve">The Supreme Judicial Court's 1864 decision in </w:t>
      </w:r>
      <w:r w:rsidRPr="00983AB3">
        <w:rPr>
          <w:rFonts w:cs="Courier New"/>
          <w:szCs w:val="24"/>
          <w:u w:val="single"/>
        </w:rPr>
        <w:t>Gillett v. Western Railroad Corporation</w:t>
      </w:r>
      <w:r w:rsidRPr="00983AB3">
        <w:rPr>
          <w:rFonts w:cs="Courier New"/>
          <w:szCs w:val="24"/>
        </w:rPr>
        <w:t xml:space="preserve">, 90 Mass. 560 (1864) is by no means inconsistent with the reasoning of the Appellate Division of the District Court. The Court in Gillett found that, where the defendant was responsible for causing injuries to the plaintiffs' horses, “[t]he plaintiffs were entitled to recover their reasonable expenses incurred in curing the horses.” </w:t>
      </w:r>
      <w:r w:rsidRPr="00983AB3">
        <w:rPr>
          <w:rFonts w:cs="Courier New"/>
          <w:szCs w:val="24"/>
          <w:u w:val="single"/>
        </w:rPr>
        <w:t>Gillett</w:t>
      </w:r>
      <w:r w:rsidRPr="00983AB3">
        <w:rPr>
          <w:rFonts w:cs="Courier New"/>
          <w:szCs w:val="24"/>
        </w:rPr>
        <w:t>, 90 Mass. at 563. Similarly, the Appellate Division of the District Court has held that where the defendants' dog attacks the plaintiffs' dog, the plaintiff is entitled to “recover their reasonable expenses incurred in curing the [dog].” The Appellate Division of the District Court's decision is perfectly consistent with the Court's decision in Gillett.</w:t>
      </w:r>
    </w:p>
    <w:p w:rsidR="00983AB3" w:rsidRPr="00983AB3" w:rsidRDefault="00983AB3" w:rsidP="00983AB3">
      <w:pPr>
        <w:spacing w:after="0"/>
        <w:ind w:firstLine="720"/>
        <w:rPr>
          <w:rFonts w:cs="Courier New"/>
          <w:szCs w:val="24"/>
        </w:rPr>
      </w:pPr>
      <w:r w:rsidRPr="00983AB3">
        <w:rPr>
          <w:rFonts w:cs="Courier New"/>
          <w:szCs w:val="24"/>
        </w:rPr>
        <w:t xml:space="preserve">While the defendant would have the Court believe that the Appellate Division of the District Court's decision stands in contradiction to the decisions of the other forty-nine (49) states in addressing similar matters, the Appellate Division of the District Court's decision is, in fact, wholly consistent with those of many other states. As an initial matter, it must be noted that while the Court in </w:t>
      </w:r>
      <w:r w:rsidRPr="00983AB3">
        <w:rPr>
          <w:rFonts w:cs="Courier New"/>
          <w:szCs w:val="24"/>
          <w:u w:val="single"/>
        </w:rPr>
        <w:t xml:space="preserve">Nichols v. </w:t>
      </w:r>
      <w:proofErr w:type="spellStart"/>
      <w:r w:rsidRPr="00983AB3">
        <w:rPr>
          <w:rFonts w:cs="Courier New"/>
          <w:szCs w:val="24"/>
          <w:u w:val="single"/>
        </w:rPr>
        <w:t>Sukaro</w:t>
      </w:r>
      <w:proofErr w:type="spellEnd"/>
      <w:r w:rsidRPr="00983AB3">
        <w:rPr>
          <w:rFonts w:cs="Courier New"/>
          <w:szCs w:val="24"/>
          <w:u w:val="single"/>
        </w:rPr>
        <w:t xml:space="preserve"> Kennels</w:t>
      </w:r>
      <w:r w:rsidRPr="00983AB3">
        <w:rPr>
          <w:rFonts w:cs="Courier New"/>
          <w:szCs w:val="24"/>
        </w:rPr>
        <w:t xml:space="preserve">, 555 N.W.2d 689 (1996), a case upon </w:t>
      </w:r>
      <w:r w:rsidRPr="00983AB3">
        <w:rPr>
          <w:rFonts w:cs="Courier New"/>
          <w:szCs w:val="24"/>
        </w:rPr>
        <w:lastRenderedPageBreak/>
        <w:t xml:space="preserve">which the defendants rely, did indeed find that “whether an animal is injured or destroyed, the total damages ordinarily recoverable may not exceed its value prior thereto,” </w:t>
      </w:r>
      <w:r w:rsidRPr="00983AB3">
        <w:rPr>
          <w:rFonts w:cs="Courier New"/>
          <w:szCs w:val="24"/>
          <w:u w:val="single"/>
        </w:rPr>
        <w:t xml:space="preserve">Nichols v. </w:t>
      </w:r>
      <w:proofErr w:type="spellStart"/>
      <w:r w:rsidRPr="00983AB3">
        <w:rPr>
          <w:rFonts w:cs="Courier New"/>
          <w:szCs w:val="24"/>
          <w:u w:val="single"/>
        </w:rPr>
        <w:t>Sukaro</w:t>
      </w:r>
      <w:proofErr w:type="spellEnd"/>
      <w:r w:rsidRPr="00983AB3">
        <w:rPr>
          <w:rFonts w:cs="Courier New"/>
          <w:szCs w:val="24"/>
          <w:u w:val="single"/>
        </w:rPr>
        <w:t xml:space="preserve"> Kennels</w:t>
      </w:r>
      <w:r w:rsidRPr="00983AB3">
        <w:rPr>
          <w:rFonts w:cs="Courier New"/>
          <w:szCs w:val="24"/>
        </w:rPr>
        <w:t xml:space="preserve">, 555 N.W.2d 689, 692 (1996), the Court also explained that “[t]here may be other elements of damage” such as “relatively long life of breed, its training, usefulness and desirable traits” and “expense of treatment or temporary loss of use or of produce. </w:t>
      </w:r>
      <w:r w:rsidRPr="00983AB3">
        <w:rPr>
          <w:rFonts w:cs="Courier New"/>
          <w:szCs w:val="24"/>
          <w:u w:val="single"/>
        </w:rPr>
        <w:t>Nichols</w:t>
      </w:r>
      <w:r w:rsidRPr="00983AB3">
        <w:rPr>
          <w:rFonts w:cs="Courier New"/>
          <w:szCs w:val="24"/>
        </w:rPr>
        <w:t xml:space="preserve">, 555 N.W.2d at 691-92, before awarding the plaintiff damages in the amount of $326.24 in veterinary expenses for treatment of their injured pet dog. </w:t>
      </w:r>
      <w:r w:rsidRPr="00983AB3">
        <w:rPr>
          <w:rFonts w:cs="Courier New"/>
          <w:szCs w:val="24"/>
          <w:u w:val="single"/>
        </w:rPr>
        <w:t>Id</w:t>
      </w:r>
      <w:r w:rsidRPr="00983AB3">
        <w:rPr>
          <w:rFonts w:cs="Courier New"/>
          <w:szCs w:val="24"/>
        </w:rPr>
        <w:t>.</w:t>
      </w:r>
    </w:p>
    <w:p w:rsidR="00983AB3" w:rsidRPr="00983AB3" w:rsidRDefault="00983AB3" w:rsidP="00983AB3">
      <w:pPr>
        <w:spacing w:after="0"/>
        <w:ind w:firstLine="720"/>
        <w:rPr>
          <w:rFonts w:cs="Courier New"/>
          <w:szCs w:val="24"/>
        </w:rPr>
      </w:pPr>
      <w:r w:rsidRPr="00983AB3">
        <w:rPr>
          <w:rFonts w:cs="Courier New"/>
          <w:szCs w:val="24"/>
        </w:rPr>
        <w:t xml:space="preserve">In </w:t>
      </w:r>
      <w:r w:rsidRPr="00983AB3">
        <w:rPr>
          <w:rFonts w:cs="Courier New"/>
          <w:szCs w:val="24"/>
          <w:u w:val="single"/>
        </w:rPr>
        <w:t xml:space="preserve">Burgess v. </w:t>
      </w:r>
      <w:proofErr w:type="spellStart"/>
      <w:r w:rsidRPr="00983AB3">
        <w:rPr>
          <w:rFonts w:cs="Courier New"/>
          <w:szCs w:val="24"/>
          <w:u w:val="single"/>
        </w:rPr>
        <w:t>Shampooch</w:t>
      </w:r>
      <w:proofErr w:type="spellEnd"/>
      <w:r w:rsidRPr="00983AB3">
        <w:rPr>
          <w:rFonts w:cs="Courier New"/>
          <w:szCs w:val="24"/>
          <w:u w:val="single"/>
        </w:rPr>
        <w:t xml:space="preserve"> Pet Indus.</w:t>
      </w:r>
      <w:r w:rsidRPr="00983AB3">
        <w:rPr>
          <w:rFonts w:cs="Courier New"/>
          <w:szCs w:val="24"/>
        </w:rPr>
        <w:t>, 35 Kan.App.2d 458 (2006), the Kansas Court of Appeals reached a holding very similar to the Appellate Division of the District Court's based on much of the same logic. In Burgess, the plaintiff's pet dog suffered a dislocated hip while in the care of the defendant and the Court awarded the plaintiff damages in the amount of veterinary bills totaling $1,308.89. In doing so, the Court explained that:</w:t>
      </w:r>
    </w:p>
    <w:p w:rsidR="00983AB3" w:rsidRPr="00983AB3" w:rsidRDefault="00983AB3" w:rsidP="00983AB3">
      <w:pPr>
        <w:spacing w:before="120" w:after="240" w:line="240" w:lineRule="auto"/>
        <w:ind w:left="720" w:right="720"/>
        <w:rPr>
          <w:rFonts w:cs="Courier New"/>
          <w:szCs w:val="24"/>
        </w:rPr>
      </w:pPr>
      <w:r w:rsidRPr="00983AB3">
        <w:rPr>
          <w:rFonts w:cs="Courier New"/>
          <w:szCs w:val="24"/>
        </w:rPr>
        <w:t xml:space="preserve">The Restatement and most jurisdictions take a position that in such cases it would be unjust to limit damages to the fair market </w:t>
      </w:r>
      <w:r w:rsidRPr="00983AB3">
        <w:rPr>
          <w:rFonts w:cs="Courier New"/>
          <w:szCs w:val="24"/>
        </w:rPr>
        <w:lastRenderedPageBreak/>
        <w:t xml:space="preserve">value and, instead, use the so-called ‘value to the owner... as the measure of damages. See </w:t>
      </w:r>
      <w:r w:rsidRPr="00983AB3">
        <w:rPr>
          <w:rFonts w:cs="Courier New"/>
          <w:szCs w:val="24"/>
          <w:u w:val="single"/>
        </w:rPr>
        <w:t>Restatement (Second) of Torts § 911</w:t>
      </w:r>
      <w:r w:rsidRPr="00983AB3">
        <w:rPr>
          <w:rFonts w:cs="Courier New"/>
          <w:szCs w:val="24"/>
        </w:rPr>
        <w:t xml:space="preserve">, Comment e, at 474 (1965). The Restatement notes that where the subject matter cannot be replaced, the measure of the ‘value to the owner’ is left largely to the discretion of the trier of fact. Several jurisdictions have found that where recovery is sought for a dog's injury, however, the owner is entitled to recover the reasonable veterinary expenses incurred in treating those injuries. See </w:t>
      </w:r>
      <w:r w:rsidRPr="00983AB3">
        <w:rPr>
          <w:rFonts w:cs="Courier New"/>
          <w:szCs w:val="24"/>
          <w:u w:val="single"/>
        </w:rPr>
        <w:t>Kaiser v. United States</w:t>
      </w:r>
      <w:r w:rsidRPr="00983AB3">
        <w:rPr>
          <w:rFonts w:cs="Courier New"/>
          <w:szCs w:val="24"/>
        </w:rPr>
        <w:t xml:space="preserve">, 761 F. Supp. 150 (D.D.C. 1991) [462] ($1786.50 in veterinary fees awarded pursuant to the Federal Tort Claims Act for injury to dog shot by United States Capitol Police officer); </w:t>
      </w:r>
      <w:proofErr w:type="spellStart"/>
      <w:r w:rsidRPr="00983AB3">
        <w:rPr>
          <w:rFonts w:cs="Courier New"/>
          <w:szCs w:val="24"/>
          <w:u w:val="single"/>
        </w:rPr>
        <w:t>Kurash</w:t>
      </w:r>
      <w:proofErr w:type="spellEnd"/>
      <w:r w:rsidRPr="00983AB3">
        <w:rPr>
          <w:rFonts w:cs="Courier New"/>
          <w:szCs w:val="24"/>
          <w:u w:val="single"/>
        </w:rPr>
        <w:t xml:space="preserve"> v. Layton</w:t>
      </w:r>
      <w:r w:rsidRPr="00983AB3">
        <w:rPr>
          <w:rFonts w:cs="Courier New"/>
          <w:szCs w:val="24"/>
        </w:rPr>
        <w:t xml:space="preserve">, 251 N.J. Super. 412, 598 A.2d 535 (1991) </w:t>
      </w:r>
      <w:proofErr w:type="gramStart"/>
      <w:r w:rsidRPr="00983AB3">
        <w:rPr>
          <w:rFonts w:cs="Courier New"/>
          <w:szCs w:val="24"/>
        </w:rPr>
        <w:t>( $</w:t>
      </w:r>
      <w:proofErr w:type="gramEnd"/>
      <w:r w:rsidRPr="00983AB3">
        <w:rPr>
          <w:rFonts w:cs="Courier New"/>
          <w:szCs w:val="24"/>
        </w:rPr>
        <w:t>851 in veterinary fees awarded to owner whose dog sustained injuries when it was impregnated by defendant's trespassing dog).</w:t>
      </w:r>
    </w:p>
    <w:p w:rsidR="00983AB3" w:rsidRPr="00983AB3" w:rsidRDefault="00983AB3" w:rsidP="00983AB3">
      <w:pPr>
        <w:spacing w:after="0"/>
        <w:ind w:firstLine="720"/>
        <w:rPr>
          <w:rFonts w:cs="Courier New"/>
          <w:szCs w:val="24"/>
        </w:rPr>
      </w:pPr>
      <w:r w:rsidRPr="00983AB3">
        <w:rPr>
          <w:rFonts w:cs="Courier New"/>
          <w:szCs w:val="24"/>
          <w:u w:val="single"/>
        </w:rPr>
        <w:t>Burgess</w:t>
      </w:r>
      <w:r w:rsidRPr="00983AB3">
        <w:rPr>
          <w:rFonts w:cs="Courier New"/>
          <w:szCs w:val="24"/>
        </w:rPr>
        <w:t>, 35 Kan.App.2d at 461-462 (citations omitted) (emphasis added). The Court in Burgess went on to hold that:</w:t>
      </w:r>
    </w:p>
    <w:p w:rsidR="00983AB3" w:rsidRPr="00983AB3" w:rsidRDefault="00983AB3" w:rsidP="00983AB3">
      <w:pPr>
        <w:spacing w:before="120" w:after="240" w:line="240" w:lineRule="auto"/>
        <w:ind w:left="720" w:right="720"/>
        <w:rPr>
          <w:rFonts w:cs="Courier New"/>
          <w:szCs w:val="24"/>
        </w:rPr>
      </w:pPr>
      <w:r w:rsidRPr="00983AB3">
        <w:rPr>
          <w:rFonts w:cs="Courier New"/>
          <w:szCs w:val="24"/>
        </w:rPr>
        <w:t xml:space="preserve">[W]hen an injured pet dog with no discernible market value is restored to its previous health, the measure of damages may include, but is not limited to, the reasonable and customary cost of necessary veterinary care and treatment. </w:t>
      </w:r>
      <w:r w:rsidRPr="00983AB3">
        <w:rPr>
          <w:rFonts w:cs="Courier New"/>
          <w:szCs w:val="24"/>
          <w:u w:val="single"/>
        </w:rPr>
        <w:t>Id</w:t>
      </w:r>
      <w:r w:rsidRPr="00983AB3">
        <w:rPr>
          <w:rFonts w:cs="Courier New"/>
          <w:szCs w:val="24"/>
        </w:rPr>
        <w:t>. at 463 (emphasis added).</w:t>
      </w:r>
    </w:p>
    <w:p w:rsidR="00983AB3" w:rsidRPr="00983AB3" w:rsidRDefault="00983AB3" w:rsidP="00983AB3">
      <w:pPr>
        <w:spacing w:line="276" w:lineRule="auto"/>
        <w:rPr>
          <w:rFonts w:cs="Courier New"/>
          <w:szCs w:val="24"/>
        </w:rPr>
      </w:pPr>
      <w:r w:rsidRPr="00983AB3">
        <w:rPr>
          <w:rFonts w:cs="Courier New"/>
          <w:szCs w:val="24"/>
        </w:rPr>
        <w:t>The Burgess Court further explained that:</w:t>
      </w:r>
    </w:p>
    <w:p w:rsidR="00983AB3" w:rsidRPr="00983AB3" w:rsidRDefault="00983AB3" w:rsidP="00983AB3">
      <w:pPr>
        <w:spacing w:before="120" w:after="240" w:line="240" w:lineRule="auto"/>
        <w:ind w:left="720" w:right="720"/>
        <w:rPr>
          <w:rFonts w:cs="Courier New"/>
          <w:szCs w:val="24"/>
        </w:rPr>
      </w:pPr>
      <w:r w:rsidRPr="00983AB3">
        <w:rPr>
          <w:rFonts w:cs="Courier New"/>
          <w:szCs w:val="24"/>
        </w:rPr>
        <w:t xml:space="preserve">Market value means, generally, the price for which an article is bought and sold, and is ordinarily best established by sales in the ordinary course of </w:t>
      </w:r>
      <w:proofErr w:type="spellStart"/>
      <w:r w:rsidRPr="00983AB3">
        <w:rPr>
          <w:rFonts w:cs="Courier New"/>
          <w:szCs w:val="24"/>
        </w:rPr>
        <w:t>busi</w:t>
      </w:r>
      <w:proofErr w:type="spellEnd"/>
      <w:r w:rsidRPr="00983AB3">
        <w:rPr>
          <w:rFonts w:cs="Courier New"/>
          <w:szCs w:val="24"/>
        </w:rPr>
        <w:t xml:space="preserve">-ness. In order for it to be said that a thing has a market value, it is necessary that there shall be a market for such commodity. In the instant case, unlike other types of personal </w:t>
      </w:r>
      <w:r w:rsidRPr="00983AB3">
        <w:rPr>
          <w:rFonts w:cs="Courier New"/>
          <w:szCs w:val="24"/>
        </w:rPr>
        <w:lastRenderedPageBreak/>
        <w:t xml:space="preserve">property, there are no true marketplaces that routinely deal in the buying and selling of previously owned pet dogs. Moreover, Murphy's real value to Burgess as a household pet is noneconomic and, as a result, is difficult if not impossible to appraise in the purely economic terms of market value... Moreover, the award of the amount Burgess spent on veterinary bills is in accord with the very purpose of the law of damages-to make Burgess whole and return her to the position she was in prior to </w:t>
      </w:r>
      <w:proofErr w:type="spellStart"/>
      <w:r w:rsidRPr="00983AB3">
        <w:rPr>
          <w:rFonts w:cs="Courier New"/>
          <w:szCs w:val="24"/>
        </w:rPr>
        <w:t>Shampooch's</w:t>
      </w:r>
      <w:proofErr w:type="spellEnd"/>
      <w:r w:rsidRPr="00983AB3">
        <w:rPr>
          <w:rFonts w:cs="Courier New"/>
          <w:szCs w:val="24"/>
        </w:rPr>
        <w:t xml:space="preserve"> tortious conduct. Id. at 463-465.</w:t>
      </w:r>
    </w:p>
    <w:p w:rsidR="00983AB3" w:rsidRPr="00983AB3" w:rsidRDefault="00983AB3" w:rsidP="00983AB3">
      <w:pPr>
        <w:spacing w:after="0"/>
        <w:ind w:firstLine="720"/>
        <w:rPr>
          <w:rFonts w:cs="Courier New"/>
          <w:szCs w:val="24"/>
        </w:rPr>
      </w:pPr>
      <w:r w:rsidRPr="00983AB3">
        <w:rPr>
          <w:rFonts w:cs="Courier New"/>
          <w:szCs w:val="24"/>
        </w:rPr>
        <w:t xml:space="preserve">In </w:t>
      </w:r>
      <w:proofErr w:type="spellStart"/>
      <w:r w:rsidRPr="00983AB3">
        <w:rPr>
          <w:rFonts w:cs="Courier New"/>
          <w:szCs w:val="24"/>
          <w:u w:val="single"/>
        </w:rPr>
        <w:t>Leith</w:t>
      </w:r>
      <w:proofErr w:type="spellEnd"/>
      <w:r w:rsidRPr="00983AB3">
        <w:rPr>
          <w:rFonts w:cs="Courier New"/>
          <w:szCs w:val="24"/>
          <w:u w:val="single"/>
        </w:rPr>
        <w:t xml:space="preserve"> v. Frost</w:t>
      </w:r>
      <w:r w:rsidRPr="00983AB3">
        <w:rPr>
          <w:rFonts w:cs="Courier New"/>
          <w:szCs w:val="24"/>
        </w:rPr>
        <w:t>, 387 I11.App.3d 430 (2008), a case in which, as here, the defendant's large dog (a husky) attacked the plaintiffs' small dog (a dachshund) in the plaintiffs' yard, the Illinois Appellate Court awarded the plaintiff $4,784.00 for the dog's veterinary care, after it:</w:t>
      </w:r>
    </w:p>
    <w:p w:rsidR="00983AB3" w:rsidRPr="00983AB3" w:rsidRDefault="00983AB3" w:rsidP="00983AB3">
      <w:pPr>
        <w:spacing w:before="120" w:after="240" w:line="240" w:lineRule="auto"/>
        <w:ind w:left="720" w:right="720"/>
        <w:rPr>
          <w:rFonts w:cs="Courier New"/>
          <w:szCs w:val="24"/>
        </w:rPr>
      </w:pPr>
      <w:r w:rsidRPr="00983AB3">
        <w:rPr>
          <w:rFonts w:cs="Courier New"/>
          <w:szCs w:val="24"/>
        </w:rPr>
        <w:t>[S]</w:t>
      </w:r>
      <w:proofErr w:type="spellStart"/>
      <w:r w:rsidRPr="00983AB3">
        <w:rPr>
          <w:rFonts w:cs="Courier New"/>
          <w:szCs w:val="24"/>
        </w:rPr>
        <w:t>pecifically</w:t>
      </w:r>
      <w:proofErr w:type="spellEnd"/>
      <w:r w:rsidRPr="00983AB3">
        <w:rPr>
          <w:rFonts w:cs="Courier New"/>
          <w:szCs w:val="24"/>
        </w:rPr>
        <w:t xml:space="preserve"> adopt[</w:t>
      </w:r>
      <w:proofErr w:type="spellStart"/>
      <w:r w:rsidRPr="00983AB3">
        <w:rPr>
          <w:rFonts w:cs="Courier New"/>
          <w:szCs w:val="24"/>
        </w:rPr>
        <w:t>ed</w:t>
      </w:r>
      <w:proofErr w:type="spellEnd"/>
      <w:r w:rsidRPr="00983AB3">
        <w:rPr>
          <w:rFonts w:cs="Courier New"/>
          <w:szCs w:val="24"/>
        </w:rPr>
        <w:t xml:space="preserve">] the rationale of </w:t>
      </w:r>
      <w:r w:rsidRPr="00983AB3">
        <w:rPr>
          <w:rFonts w:cs="Courier New"/>
          <w:szCs w:val="24"/>
          <w:u w:val="single"/>
        </w:rPr>
        <w:t xml:space="preserve">Burgess v. </w:t>
      </w:r>
      <w:proofErr w:type="spellStart"/>
      <w:r w:rsidRPr="00983AB3">
        <w:rPr>
          <w:rFonts w:cs="Courier New"/>
          <w:szCs w:val="24"/>
          <w:u w:val="single"/>
        </w:rPr>
        <w:t>Shampooch</w:t>
      </w:r>
      <w:proofErr w:type="spellEnd"/>
      <w:r w:rsidRPr="00983AB3">
        <w:rPr>
          <w:rFonts w:cs="Courier New"/>
          <w:szCs w:val="24"/>
          <w:u w:val="single"/>
        </w:rPr>
        <w:t xml:space="preserve"> Pet Industries, Inc.</w:t>
      </w:r>
      <w:r w:rsidRPr="00983AB3">
        <w:rPr>
          <w:rFonts w:cs="Courier New"/>
          <w:szCs w:val="24"/>
        </w:rPr>
        <w:t xml:space="preserve">, 35 Kan. App. 2d 458, 463, 131 P.3d 1248, 1252 (2006), in which the Court of Appeals of Kansas held: “When an injured pet dog with no discernible market value is restored to its previous health, the measure of damages may include, but is not limited to, the reasonable and customary cost of necessary veterinary care and treatment.” </w:t>
      </w:r>
      <w:proofErr w:type="spellStart"/>
      <w:r w:rsidRPr="00983AB3">
        <w:rPr>
          <w:rFonts w:cs="Courier New"/>
          <w:szCs w:val="24"/>
          <w:u w:val="single"/>
        </w:rPr>
        <w:t>Leith</w:t>
      </w:r>
      <w:proofErr w:type="spellEnd"/>
      <w:r w:rsidRPr="00983AB3">
        <w:rPr>
          <w:rFonts w:cs="Courier New"/>
          <w:szCs w:val="24"/>
          <w:u w:val="single"/>
        </w:rPr>
        <w:t xml:space="preserve"> v. Frost</w:t>
      </w:r>
      <w:r w:rsidRPr="00983AB3">
        <w:rPr>
          <w:rFonts w:cs="Courier New"/>
          <w:szCs w:val="24"/>
        </w:rPr>
        <w:t>, 387 I11.App.3d 430, 436-437 (2008) (quoting Burgess, 35 Kan. App. 2d at 463).</w:t>
      </w:r>
    </w:p>
    <w:p w:rsidR="00983AB3" w:rsidRDefault="00983AB3" w:rsidP="000C2456"/>
    <w:p w:rsidR="00983AB3" w:rsidRDefault="00983AB3" w:rsidP="000C2456"/>
    <w:p w:rsidR="00983AB3" w:rsidRDefault="00983AB3" w:rsidP="000C2456"/>
    <w:p w:rsidR="00983AB3" w:rsidRDefault="009E034B" w:rsidP="00983AB3">
      <w:pPr>
        <w:pStyle w:val="Heading2"/>
      </w:pPr>
      <w:bookmarkStart w:id="22" w:name="_Toc39097546"/>
      <w:r w:rsidRPr="009E034B">
        <w:t>II.</w:t>
      </w:r>
      <w:r w:rsidRPr="009E034B">
        <w:tab/>
        <w:t>SUFFICIENT EVIDENCE HAS BEEN PRESENTED REGARDING THE REASONABLENESS OF THE VETERINARY BILLS AT ISSUE</w:t>
      </w:r>
      <w:bookmarkEnd w:id="22"/>
    </w:p>
    <w:p w:rsidR="009E034B" w:rsidRPr="009E034B" w:rsidRDefault="009E034B" w:rsidP="009E034B">
      <w:pPr>
        <w:spacing w:after="0"/>
        <w:ind w:firstLine="720"/>
        <w:rPr>
          <w:rFonts w:cs="Courier New"/>
          <w:szCs w:val="24"/>
        </w:rPr>
      </w:pPr>
      <w:r w:rsidRPr="009E034B">
        <w:rPr>
          <w:rFonts w:cs="Courier New"/>
          <w:szCs w:val="24"/>
        </w:rPr>
        <w:t xml:space="preserve">Sufficient evidence was presented at the underlying trial in this matter for the Trial Court, and then the Appellate Division of the District Court, to have found the veterinary bills incurred in restoring Peppermint to his pre-attack health to be fair and reasonable. In </w:t>
      </w:r>
      <w:proofErr w:type="spellStart"/>
      <w:r w:rsidRPr="009E034B">
        <w:rPr>
          <w:rFonts w:cs="Courier New"/>
          <w:szCs w:val="24"/>
          <w:u w:val="single"/>
        </w:rPr>
        <w:t>Krasnecky</w:t>
      </w:r>
      <w:proofErr w:type="spellEnd"/>
      <w:r w:rsidRPr="009E034B">
        <w:rPr>
          <w:rFonts w:cs="Courier New"/>
          <w:szCs w:val="24"/>
          <w:u w:val="single"/>
        </w:rPr>
        <w:t xml:space="preserve"> v. </w:t>
      </w:r>
      <w:proofErr w:type="spellStart"/>
      <w:r w:rsidRPr="009E034B">
        <w:rPr>
          <w:rFonts w:cs="Courier New"/>
          <w:szCs w:val="24"/>
          <w:u w:val="single"/>
        </w:rPr>
        <w:t>Meffen</w:t>
      </w:r>
      <w:proofErr w:type="spellEnd"/>
      <w:r w:rsidRPr="009E034B">
        <w:rPr>
          <w:rFonts w:cs="Courier New"/>
          <w:szCs w:val="24"/>
        </w:rPr>
        <w:t xml:space="preserve">, 56 Mass. App. Ct. 419 (2001), upon which the defendant relies, the plaintiffs introduced no evidence of economic loss and sought damages for emotional distress and loss of companionship and society. </w:t>
      </w:r>
      <w:proofErr w:type="spellStart"/>
      <w:proofErr w:type="gramStart"/>
      <w:r w:rsidRPr="009E034B">
        <w:rPr>
          <w:rFonts w:cs="Courier New"/>
          <w:szCs w:val="24"/>
          <w:u w:val="single"/>
        </w:rPr>
        <w:t>Krasnecky</w:t>
      </w:r>
      <w:proofErr w:type="spellEnd"/>
      <w:r w:rsidRPr="009E034B">
        <w:rPr>
          <w:rFonts w:cs="Courier New"/>
          <w:szCs w:val="24"/>
        </w:rPr>
        <w:t>, 56 Mass. App. Ct. at 421.</w:t>
      </w:r>
      <w:proofErr w:type="gramEnd"/>
      <w:r w:rsidRPr="009E034B">
        <w:rPr>
          <w:rFonts w:cs="Courier New"/>
          <w:szCs w:val="24"/>
        </w:rPr>
        <w:t xml:space="preserve"> Here, on the other hand, it is undisputed that the veterinary bills at issue were offered into evidence. Furthermore, Dr. </w:t>
      </w:r>
      <w:proofErr w:type="spellStart"/>
      <w:r w:rsidRPr="009E034B">
        <w:rPr>
          <w:rFonts w:cs="Courier New"/>
          <w:szCs w:val="24"/>
        </w:rPr>
        <w:t>Shroff</w:t>
      </w:r>
      <w:proofErr w:type="spellEnd"/>
      <w:r w:rsidRPr="009E034B">
        <w:rPr>
          <w:rFonts w:cs="Courier New"/>
          <w:szCs w:val="24"/>
        </w:rPr>
        <w:t xml:space="preserve">, a veterinarian and the owner of the Veterinarian Emergency and Specialty Center of New England where Peppermint was treated, testified that her veterinary hospital's billing is “based on the American Animal Hospital Association pricing guidelines,” </w:t>
      </w:r>
      <w:r w:rsidRPr="009E034B">
        <w:rPr>
          <w:rFonts w:cs="Courier New"/>
          <w:szCs w:val="24"/>
          <w:u w:val="single"/>
        </w:rPr>
        <w:t>Id</w:t>
      </w:r>
      <w:r w:rsidRPr="009E034B">
        <w:rPr>
          <w:rFonts w:cs="Courier New"/>
          <w:szCs w:val="24"/>
        </w:rPr>
        <w:t xml:space="preserve">. at p. 42, and that “[t]he care was absolutely needed for Peppermint, and I believe that the care was given appropriately, conservatively, and that the prices were fair and </w:t>
      </w:r>
      <w:r w:rsidRPr="009E034B">
        <w:rPr>
          <w:rFonts w:cs="Courier New"/>
          <w:szCs w:val="24"/>
        </w:rPr>
        <w:lastRenderedPageBreak/>
        <w:t xml:space="preserve">reasonable.” Transcript at p. 45 (emphasis added). Counsel for the defendants asked no questions about the reasonableness of the veterinary hospital's billing practices on cross-examination. </w:t>
      </w:r>
      <w:r w:rsidRPr="009E034B">
        <w:rPr>
          <w:rFonts w:cs="Courier New"/>
          <w:szCs w:val="24"/>
          <w:u w:val="single"/>
        </w:rPr>
        <w:t>Id</w:t>
      </w:r>
      <w:r w:rsidRPr="009E034B">
        <w:rPr>
          <w:rFonts w:cs="Courier New"/>
          <w:szCs w:val="24"/>
        </w:rPr>
        <w:t xml:space="preserve">. at pp. 53-57. Nor did counsel for the defendants raise the reasonableness of the veterinary bills as an issue in his closing argument. </w:t>
      </w:r>
      <w:r w:rsidRPr="009E034B">
        <w:rPr>
          <w:rFonts w:cs="Courier New"/>
          <w:szCs w:val="24"/>
          <w:u w:val="single"/>
        </w:rPr>
        <w:t>Id</w:t>
      </w:r>
      <w:r w:rsidRPr="009E034B">
        <w:rPr>
          <w:rFonts w:cs="Courier New"/>
          <w:szCs w:val="24"/>
        </w:rPr>
        <w:t xml:space="preserve">. at pp. 96-99. “In awarding damages, the trial court has broad discretion. Only in rare instances can it be ruled that there has been an abuse of discretion amounting to an error of law.”' </w:t>
      </w:r>
      <w:proofErr w:type="spellStart"/>
      <w:r w:rsidRPr="009E034B">
        <w:rPr>
          <w:rFonts w:cs="Courier New"/>
          <w:szCs w:val="24"/>
          <w:u w:val="single"/>
        </w:rPr>
        <w:t>Casillo</w:t>
      </w:r>
      <w:proofErr w:type="spellEnd"/>
      <w:r w:rsidRPr="009E034B">
        <w:rPr>
          <w:rFonts w:cs="Courier New"/>
          <w:szCs w:val="24"/>
          <w:u w:val="single"/>
        </w:rPr>
        <w:t xml:space="preserve"> v. Worcester Area Transp. Co.</w:t>
      </w:r>
      <w:r w:rsidRPr="009E034B">
        <w:rPr>
          <w:rFonts w:cs="Courier New"/>
          <w:szCs w:val="24"/>
        </w:rPr>
        <w:t xml:space="preserve">, 2001 Mass. App. Div. 113, 116, citing </w:t>
      </w:r>
      <w:r w:rsidRPr="009E034B">
        <w:rPr>
          <w:rFonts w:cs="Courier New"/>
          <w:szCs w:val="24"/>
          <w:u w:val="single"/>
        </w:rPr>
        <w:t>Powers v. H.B. Smith Co.</w:t>
      </w:r>
      <w:r w:rsidRPr="009E034B">
        <w:rPr>
          <w:rFonts w:cs="Courier New"/>
          <w:szCs w:val="24"/>
        </w:rPr>
        <w:t xml:space="preserve">, 42 Mass. App. Ct. 657, 665 (1997). Based on Dr. </w:t>
      </w:r>
      <w:proofErr w:type="spellStart"/>
      <w:r w:rsidRPr="009E034B">
        <w:rPr>
          <w:rFonts w:cs="Courier New"/>
          <w:szCs w:val="24"/>
        </w:rPr>
        <w:t>Shroff's</w:t>
      </w:r>
      <w:proofErr w:type="spellEnd"/>
      <w:r w:rsidRPr="009E034B">
        <w:rPr>
          <w:rFonts w:cs="Courier New"/>
          <w:szCs w:val="24"/>
        </w:rPr>
        <w:t xml:space="preserve"> testimony, the Trial Court and the Appellate Division of the District Court were well within their discretion in finding that the veterinary bills incurred by the plaintiffs were reasonable.</w:t>
      </w:r>
    </w:p>
    <w:p w:rsidR="009E034B" w:rsidRPr="009E034B" w:rsidRDefault="009E034B" w:rsidP="009E034B">
      <w:pPr>
        <w:spacing w:after="0"/>
        <w:ind w:firstLine="720"/>
        <w:rPr>
          <w:rFonts w:cs="Courier New"/>
          <w:szCs w:val="24"/>
        </w:rPr>
      </w:pPr>
      <w:r w:rsidRPr="009E034B">
        <w:rPr>
          <w:rFonts w:cs="Courier New"/>
          <w:szCs w:val="24"/>
        </w:rPr>
        <w:t xml:space="preserve">It must further be noted that a careful reading of the defendants' brief demonstrates that the defendants have not at all addressed the issue raised on appeal - whether the “veterinary bills incurred in the treatment of said injuries were reasonable” - and instead raise a new “reasonableness” argument which has no merit. The defendants' new argument was also </w:t>
      </w:r>
      <w:r w:rsidRPr="009E034B">
        <w:rPr>
          <w:rFonts w:cs="Courier New"/>
          <w:szCs w:val="24"/>
        </w:rPr>
        <w:lastRenderedPageBreak/>
        <w:t>not properly preserved either at trial or on appeal. The plaintiffs respectfully submit that said argument, having not been properly preserved, should not be considered by the Court.</w:t>
      </w:r>
    </w:p>
    <w:p w:rsidR="009E034B" w:rsidRPr="009E034B" w:rsidRDefault="009E034B" w:rsidP="009E034B">
      <w:pPr>
        <w:spacing w:line="276" w:lineRule="auto"/>
        <w:rPr>
          <w:rFonts w:cs="Courier New"/>
          <w:szCs w:val="24"/>
        </w:rPr>
      </w:pPr>
      <w:r w:rsidRPr="009E034B">
        <w:rPr>
          <w:rFonts w:cs="Courier New"/>
          <w:szCs w:val="24"/>
        </w:rPr>
        <w:t>CONCLUSION</w:t>
      </w:r>
    </w:p>
    <w:p w:rsidR="009E034B" w:rsidRPr="009E034B" w:rsidRDefault="009E034B" w:rsidP="009E034B">
      <w:pPr>
        <w:spacing w:after="0"/>
        <w:ind w:firstLine="720"/>
        <w:rPr>
          <w:rFonts w:cs="Courier New"/>
          <w:szCs w:val="24"/>
        </w:rPr>
      </w:pPr>
      <w:r w:rsidRPr="009E034B">
        <w:rPr>
          <w:rFonts w:cs="Courier New"/>
          <w:szCs w:val="24"/>
        </w:rPr>
        <w:t>In conclusion, the defendants' appeal must be denied, because the Appellate Division of the District Court's finding that the damages awarded by the Trial Court were consistent with the objective of awarding damages which are a “fair and reasonable measure of the owner's loss” is wholly consistent with both Massachusetts case law and the law of many other jurisdictions, and sufficient evidence of the reasonableness of said damages was presented at trial.</w:t>
      </w:r>
    </w:p>
    <w:p w:rsidR="009E034B" w:rsidRPr="009E034B" w:rsidRDefault="009E034B" w:rsidP="009E034B">
      <w:pPr>
        <w:spacing w:after="0"/>
        <w:ind w:firstLine="720"/>
        <w:rPr>
          <w:rFonts w:cs="Courier New"/>
          <w:szCs w:val="24"/>
        </w:rPr>
      </w:pPr>
      <w:r w:rsidRPr="009E034B">
        <w:rPr>
          <w:rFonts w:cs="Courier New"/>
          <w:szCs w:val="24"/>
        </w:rPr>
        <w:t>WHEREFORE, for the foregoing reasons, the plaintiffs respectfully request that this Honorable Court deny the defendants' appeal and uphold the Decision and Order of the Appellate Division of the District Court affirming the Trial Court's Judgment.</w:t>
      </w:r>
    </w:p>
    <w:p w:rsidR="00B86AEA" w:rsidRDefault="00B86AEA" w:rsidP="00B86AEA">
      <w:pPr>
        <w:pStyle w:val="Heading1"/>
      </w:pPr>
      <w:bookmarkStart w:id="23" w:name="_Toc39097547"/>
      <w:r>
        <w:t>Conclusion</w:t>
      </w:r>
      <w:bookmarkEnd w:id="23"/>
    </w:p>
    <w:p w:rsidR="00B86AEA" w:rsidRDefault="00106915" w:rsidP="00B86AEA">
      <w:r>
        <w:t>[</w:t>
      </w:r>
      <w:r w:rsidR="00911FF1">
        <w:t>Include</w:t>
      </w:r>
      <w:r w:rsidR="00B86AEA" w:rsidRPr="00B86AEA">
        <w:t xml:space="preserve"> a concise statement of the relief that you are asking the court to give you.</w:t>
      </w:r>
      <w:r w:rsidR="00AE79C3">
        <w:t xml:space="preserve"> The conclusion is the last substantive part of your brief for purposes of the </w:t>
      </w:r>
      <w:r w:rsidR="001E260E">
        <w:t>length</w:t>
      </w:r>
      <w:r w:rsidR="00AE79C3">
        <w:t xml:space="preserve"> limit.</w:t>
      </w:r>
      <w:r>
        <w:t>]</w:t>
      </w:r>
    </w:p>
    <w:p w:rsidR="007A1073" w:rsidRDefault="007A1073" w:rsidP="008D10AE">
      <w:pPr>
        <w:jc w:val="right"/>
      </w:pPr>
    </w:p>
    <w:p w:rsidR="007A1073" w:rsidRDefault="007A1073" w:rsidP="008D10AE">
      <w:pPr>
        <w:jc w:val="right"/>
      </w:pPr>
    </w:p>
    <w:p w:rsidR="007A1073" w:rsidRDefault="007A1073" w:rsidP="008D10AE">
      <w:pPr>
        <w:jc w:val="right"/>
      </w:pPr>
    </w:p>
    <w:p w:rsidR="008D10AE" w:rsidRDefault="008D10AE" w:rsidP="008D10AE">
      <w:pPr>
        <w:jc w:val="right"/>
      </w:pPr>
      <w:r>
        <w:t>Respectfully submitted,</w:t>
      </w:r>
    </w:p>
    <w:p w:rsidR="008D10AE" w:rsidRDefault="008D10AE" w:rsidP="008D10AE">
      <w:pPr>
        <w:pStyle w:val="NoSpacing"/>
        <w:jc w:val="right"/>
      </w:pPr>
      <w:r>
        <w:t xml:space="preserve">/s/ </w:t>
      </w:r>
      <w:r w:rsidR="00665421">
        <w:t>[</w:t>
      </w:r>
      <w:r>
        <w:t>Filer's Name Here</w:t>
      </w:r>
      <w:r w:rsidR="00106915">
        <w:t>]</w:t>
      </w:r>
    </w:p>
    <w:p w:rsidR="008D10AE" w:rsidRDefault="008D10AE" w:rsidP="008D10AE">
      <w:pPr>
        <w:pStyle w:val="NoSpacing"/>
        <w:jc w:val="right"/>
      </w:pPr>
      <w:r>
        <w:t>_________________________</w:t>
      </w:r>
    </w:p>
    <w:p w:rsidR="008D10AE" w:rsidRDefault="00106915" w:rsidP="008D10AE">
      <w:pPr>
        <w:pStyle w:val="NoSpacing"/>
        <w:jc w:val="right"/>
      </w:pPr>
      <w:r>
        <w:t>[</w:t>
      </w:r>
      <w:r w:rsidR="008D10AE">
        <w:t>Name of Filer</w:t>
      </w:r>
      <w:r>
        <w:t>]</w:t>
      </w:r>
    </w:p>
    <w:p w:rsidR="008D10AE" w:rsidRDefault="00106915" w:rsidP="008D10AE">
      <w:pPr>
        <w:pStyle w:val="NoSpacing"/>
        <w:jc w:val="right"/>
      </w:pPr>
      <w:r>
        <w:t>[</w:t>
      </w:r>
      <w:r w:rsidR="008D10AE">
        <w:t>123 Filer's St.</w:t>
      </w:r>
      <w:r>
        <w:t>]</w:t>
      </w:r>
    </w:p>
    <w:p w:rsidR="008D10AE" w:rsidRDefault="00106915" w:rsidP="008D10AE">
      <w:pPr>
        <w:pStyle w:val="NoSpacing"/>
        <w:jc w:val="right"/>
      </w:pPr>
      <w:r>
        <w:t>[</w:t>
      </w:r>
      <w:r w:rsidR="008D10AE">
        <w:t>Filer's City, MA, 01234</w:t>
      </w:r>
      <w:r>
        <w:t>]</w:t>
      </w:r>
    </w:p>
    <w:p w:rsidR="008D10AE" w:rsidRDefault="008D10AE" w:rsidP="008D10AE">
      <w:pPr>
        <w:pStyle w:val="NoSpacing"/>
        <w:jc w:val="right"/>
      </w:pPr>
      <w:r>
        <w:t>[BBO #555555 / Pro Se]</w:t>
      </w:r>
    </w:p>
    <w:p w:rsidR="00D72533" w:rsidRDefault="00D72533" w:rsidP="00D72533">
      <w:pPr>
        <w:pStyle w:val="NoSpacing"/>
        <w:jc w:val="right"/>
      </w:pPr>
      <w:r>
        <w:t>[Firm or Office Name if Applicable]</w:t>
      </w:r>
    </w:p>
    <w:p w:rsidR="008D10AE" w:rsidRDefault="00D72533" w:rsidP="00D72533">
      <w:pPr>
        <w:pStyle w:val="NoSpacing"/>
        <w:jc w:val="right"/>
      </w:pPr>
      <w:r>
        <w:t xml:space="preserve"> </w:t>
      </w:r>
      <w:r w:rsidR="00106915">
        <w:t>[</w:t>
      </w:r>
      <w:r w:rsidR="008D10AE">
        <w:t>(617)555-5555</w:t>
      </w:r>
      <w:r w:rsidR="00106915">
        <w:t>]</w:t>
      </w:r>
    </w:p>
    <w:p w:rsidR="008D10AE" w:rsidRDefault="00106915" w:rsidP="008D10AE">
      <w:pPr>
        <w:pStyle w:val="NoSpacing"/>
        <w:jc w:val="right"/>
      </w:pPr>
      <w:r>
        <w:t>[</w:t>
      </w:r>
      <w:r w:rsidR="008D10AE">
        <w:t>filers_email@example.com</w:t>
      </w:r>
      <w:r>
        <w:t>]</w:t>
      </w:r>
    </w:p>
    <w:p w:rsidR="008D10AE" w:rsidRDefault="008D10AE" w:rsidP="008D10AE">
      <w:pPr>
        <w:pStyle w:val="NoSpacing"/>
        <w:jc w:val="right"/>
      </w:pPr>
    </w:p>
    <w:p w:rsidR="007D24B9" w:rsidRDefault="008D10AE" w:rsidP="008D10AE">
      <w:pPr>
        <w:pStyle w:val="NoSpacing"/>
      </w:pPr>
      <w:r>
        <w:t xml:space="preserve">Date: </w:t>
      </w:r>
      <w:r w:rsidR="00106915">
        <w:t>[</w:t>
      </w:r>
      <w:r>
        <w:t>mm/dd/yyyy</w:t>
      </w:r>
      <w:r w:rsidR="00106915">
        <w:t>]</w:t>
      </w:r>
    </w:p>
    <w:p w:rsidR="009C5AB6" w:rsidRDefault="007D24B9" w:rsidP="009C5AB6">
      <w:pPr>
        <w:pStyle w:val="Heading1"/>
      </w:pPr>
      <w:r>
        <w:br w:type="page"/>
      </w:r>
      <w:bookmarkStart w:id="24" w:name="_Toc39097548"/>
      <w:r w:rsidR="009C5AB6">
        <w:lastRenderedPageBreak/>
        <w:t>Addendum</w:t>
      </w:r>
      <w:bookmarkEnd w:id="24"/>
    </w:p>
    <w:p w:rsidR="009C5AB6" w:rsidRDefault="00106915" w:rsidP="009C5AB6">
      <w:r>
        <w:t>[</w:t>
      </w:r>
      <w:r w:rsidR="009C5AB6" w:rsidRPr="009C5AB6">
        <w:t xml:space="preserve">The addendum is attached to the end of your brief and must include copies of any </w:t>
      </w:r>
      <w:r w:rsidR="00112A7F">
        <w:t>statutes, rules, regulations,</w:t>
      </w:r>
      <w:r w:rsidR="009C5AB6" w:rsidRPr="009C5AB6">
        <w:t xml:space="preserve"> local ordinances</w:t>
      </w:r>
      <w:r w:rsidR="00112A7F">
        <w:t>, or unpublished decisions</w:t>
      </w:r>
      <w:r w:rsidR="009C5AB6" w:rsidRPr="009C5AB6">
        <w:t xml:space="preserve"> that you refer to in your brief. It must also contain a copy of the order, judgment or decree that you are appealing. </w:t>
      </w:r>
      <w:r w:rsidR="00112A7F">
        <w:t>The addendum continues</w:t>
      </w:r>
      <w:r w:rsidR="00915EB4">
        <w:t xml:space="preserve"> the pagination from the brief.</w:t>
      </w:r>
      <w:r w:rsidR="00112A7F">
        <w:t xml:space="preserve"> </w:t>
      </w:r>
      <w:r w:rsidR="00915EB4">
        <w:t xml:space="preserve">Do not restart the pagination. </w:t>
      </w:r>
      <w:r w:rsidR="00112A7F">
        <w:t xml:space="preserve">The addendum must include a table of </w:t>
      </w:r>
      <w:r w:rsidR="00967D5C">
        <w:t xml:space="preserve">contents </w:t>
      </w:r>
      <w:r w:rsidR="00967D5C" w:rsidRPr="00112A7F">
        <w:t>listing</w:t>
      </w:r>
      <w:r w:rsidR="00112A7F" w:rsidRPr="00112A7F">
        <w:t xml:space="preserve"> each item contained therein and the page on which it begins</w:t>
      </w:r>
      <w:r w:rsidR="00915EB4">
        <w:t xml:space="preserve">. </w:t>
      </w:r>
      <w:r w:rsidR="00DB5534">
        <w:t xml:space="preserve">The addendum does not count toward the </w:t>
      </w:r>
      <w:r w:rsidR="001E260E">
        <w:t>length</w:t>
      </w:r>
      <w:r w:rsidR="00DB5534">
        <w:t xml:space="preserve"> limit. </w:t>
      </w:r>
      <w:r w:rsidR="009C5AB6" w:rsidRPr="009C5AB6">
        <w:t xml:space="preserve">The addendum is </w:t>
      </w:r>
      <w:r w:rsidR="00911FF1">
        <w:t xml:space="preserve">separate from </w:t>
      </w:r>
      <w:r w:rsidR="009C5AB6" w:rsidRPr="009C5AB6">
        <w:t xml:space="preserve">the </w:t>
      </w:r>
      <w:r w:rsidR="00553AC8">
        <w:t xml:space="preserve">record </w:t>
      </w:r>
      <w:r w:rsidR="009C5AB6" w:rsidRPr="009C5AB6">
        <w:t>appendix</w:t>
      </w:r>
      <w:r w:rsidR="00911FF1">
        <w:t xml:space="preserve">, which will also include a </w:t>
      </w:r>
      <w:r w:rsidR="00911FF1" w:rsidRPr="009C5AB6">
        <w:t>copy of the order, judgment or decree that you are appealing</w:t>
      </w:r>
      <w:r w:rsidR="00911FF1">
        <w:t xml:space="preserve">, in addition to other relevant documents from the trial court record that you wish to </w:t>
      </w:r>
      <w:r w:rsidR="00C96895">
        <w:t xml:space="preserve">bring to </w:t>
      </w:r>
      <w:r w:rsidR="00911FF1">
        <w:t xml:space="preserve">the court's attention </w:t>
      </w:r>
      <w:r w:rsidR="00C96895">
        <w:t>in your appeal</w:t>
      </w:r>
      <w:r w:rsidR="009C5AB6" w:rsidRPr="009C5AB6">
        <w:t>.</w:t>
      </w:r>
      <w:r w:rsidR="000C2456">
        <w:t xml:space="preserve"> A sample appendix also appears on the same page on the court's website as this sample brief.</w:t>
      </w:r>
      <w:r w:rsidR="00915EB4">
        <w:t xml:space="preserve"> The addendum is required for appellant, appellee, and reply briefs, see Rules 16(a)(13), 16(b)(3), and 16(c).</w:t>
      </w:r>
      <w:r>
        <w:t>]</w:t>
      </w:r>
    </w:p>
    <w:p w:rsidR="00915EB4" w:rsidRDefault="00915EB4">
      <w:pPr>
        <w:spacing w:line="276" w:lineRule="auto"/>
        <w:rPr>
          <w:u w:val="single"/>
        </w:rPr>
      </w:pPr>
      <w:r>
        <w:rPr>
          <w:u w:val="single"/>
        </w:rPr>
        <w:br w:type="page"/>
      </w:r>
    </w:p>
    <w:p w:rsidR="00915EB4" w:rsidRPr="00915EB4" w:rsidRDefault="00915EB4" w:rsidP="00915EB4">
      <w:pPr>
        <w:jc w:val="center"/>
        <w:rPr>
          <w:u w:val="single"/>
        </w:rPr>
      </w:pPr>
      <w:r>
        <w:rPr>
          <w:u w:val="single"/>
        </w:rPr>
        <w:lastRenderedPageBreak/>
        <w:t xml:space="preserve">Addendum </w:t>
      </w:r>
      <w:r w:rsidRPr="00915EB4">
        <w:rPr>
          <w:u w:val="single"/>
        </w:rPr>
        <w:t>Table of Contents</w:t>
      </w:r>
    </w:p>
    <w:p w:rsidR="00CE05C8" w:rsidRDefault="00CE05C8" w:rsidP="009C5AB6">
      <w:r>
        <w:t>[</w:t>
      </w:r>
      <w:r w:rsidR="00553AC8">
        <w:t xml:space="preserve">Superior Court </w:t>
      </w:r>
      <w:r w:rsidR="00553AC8" w:rsidRPr="00553AC8">
        <w:t>judge's memorandum of decision and order on summary judgment dated June 13, 2016</w:t>
      </w:r>
      <w:r>
        <w:t>.......8]</w:t>
      </w:r>
    </w:p>
    <w:p w:rsidR="00CE05C8" w:rsidRDefault="00CE05C8" w:rsidP="009C5AB6">
      <w:r>
        <w:t xml:space="preserve">[M.G.L. c.106, </w:t>
      </w:r>
      <w:r>
        <w:rPr>
          <w:rFonts w:cs="Courier New"/>
        </w:rPr>
        <w:t>§</w:t>
      </w:r>
      <w:r>
        <w:t xml:space="preserve"> 3-301..............................9]</w:t>
      </w:r>
    </w:p>
    <w:p w:rsidR="007F1CA6" w:rsidRDefault="007F1CA6">
      <w:pPr>
        <w:spacing w:line="276" w:lineRule="auto"/>
      </w:pPr>
    </w:p>
    <w:p w:rsidR="003507AD" w:rsidRDefault="003507AD" w:rsidP="009C5AB6">
      <w:r>
        <w:t>[</w:t>
      </w:r>
      <w:r w:rsidR="00553AC8" w:rsidRPr="00553AC8">
        <w:t>Attach copies of the materials and number their pages to coincide with your Addendum's table of contents.</w:t>
      </w:r>
    </w:p>
    <w:p w:rsidR="003507AD" w:rsidRDefault="003507AD">
      <w:pPr>
        <w:spacing w:line="276" w:lineRule="auto"/>
      </w:pPr>
      <w:r>
        <w:br w:type="page"/>
      </w:r>
    </w:p>
    <w:p w:rsidR="003507AD" w:rsidRPr="003507AD" w:rsidRDefault="003507AD" w:rsidP="009C5AB6">
      <w:r w:rsidRPr="003507AD">
        <w:lastRenderedPageBreak/>
        <w:t>[</w:t>
      </w:r>
      <w:r>
        <w:t>The addendum contains copies of cited statutes. This section i</w:t>
      </w:r>
      <w:r w:rsidR="00963FC1">
        <w:t>s included as an example.</w:t>
      </w:r>
    </w:p>
    <w:p w:rsidR="003507AD" w:rsidRPr="003507AD" w:rsidRDefault="00553AC8" w:rsidP="009C5AB6">
      <w:pPr>
        <w:rPr>
          <w:b/>
        </w:rPr>
      </w:pPr>
      <w:r w:rsidRPr="00553AC8">
        <w:rPr>
          <w:b/>
        </w:rPr>
        <w:t>G.L. c.106, § 3-301</w:t>
      </w:r>
      <w:r w:rsidR="003507AD" w:rsidRPr="003507AD">
        <w:rPr>
          <w:b/>
        </w:rPr>
        <w:t>: Person Entitled to Enforce Instrument</w:t>
      </w:r>
    </w:p>
    <w:p w:rsidR="009C5AB6" w:rsidRDefault="003507AD" w:rsidP="009C5AB6">
      <w:r w:rsidRPr="003507AD">
        <w:t>Section 3</w:t>
      </w:r>
      <w:r>
        <w:t>-301. "Person entitled to enforce"</w:t>
      </w:r>
      <w:r w:rsidRPr="003507AD">
        <w:t xml:space="preserve"> an instrument means (i) the holder of the instrument, (ii) a nonholder in possession of the instrument who has the rights of a holder, or (iii) a person not in possession of the instrument who is entitled to enforce the instrument pursuant to section 3-309 or subsection (d) of section 3-418. A person may be a person entitled to enforce the instrument even though the person is not the owner of the instrument or is in wrongful possession of the instrument.</w:t>
      </w:r>
      <w:r>
        <w:t>]</w:t>
      </w:r>
      <w:r w:rsidR="009C5AB6">
        <w:br w:type="page"/>
      </w:r>
    </w:p>
    <w:p w:rsidR="007D24B9" w:rsidRPr="001E260E" w:rsidRDefault="007D24B9">
      <w:pPr>
        <w:spacing w:line="276" w:lineRule="auto"/>
        <w:rPr>
          <w:rFonts w:cs="Courier New"/>
          <w:sz w:val="22"/>
        </w:rPr>
      </w:pPr>
    </w:p>
    <w:p w:rsidR="00DF7482" w:rsidRDefault="00DF7482" w:rsidP="00DF7482">
      <w:pPr>
        <w:pStyle w:val="Heading1"/>
      </w:pPr>
      <w:bookmarkStart w:id="25" w:name="_Toc39097549"/>
      <w:r>
        <w:t>Certificate of Compliance</w:t>
      </w:r>
      <w:bookmarkEnd w:id="25"/>
    </w:p>
    <w:p w:rsidR="001E260E" w:rsidRPr="001E260E" w:rsidRDefault="001E260E" w:rsidP="001E260E">
      <w:pPr>
        <w:spacing w:after="0" w:line="240" w:lineRule="auto"/>
        <w:jc w:val="center"/>
        <w:rPr>
          <w:rFonts w:cs="Courier New"/>
          <w:b/>
        </w:rPr>
      </w:pPr>
      <w:r w:rsidRPr="001E260E">
        <w:rPr>
          <w:rFonts w:cs="Courier New"/>
          <w:b/>
        </w:rPr>
        <w:t xml:space="preserve">Pursuant to Rule 16(k) of the </w:t>
      </w:r>
    </w:p>
    <w:p w:rsidR="001E260E" w:rsidRPr="001E260E" w:rsidRDefault="001E260E" w:rsidP="001E260E">
      <w:pPr>
        <w:spacing w:after="0" w:line="240" w:lineRule="auto"/>
        <w:jc w:val="center"/>
        <w:rPr>
          <w:rFonts w:cs="Courier New"/>
          <w:b/>
        </w:rPr>
      </w:pPr>
      <w:r w:rsidRPr="001E260E">
        <w:rPr>
          <w:rFonts w:cs="Courier New"/>
          <w:b/>
        </w:rPr>
        <w:t>Massachusetts Rules of Appellate Procedure</w:t>
      </w:r>
    </w:p>
    <w:p w:rsidR="001E260E" w:rsidRPr="001E260E" w:rsidRDefault="001E260E" w:rsidP="001E260E">
      <w:pPr>
        <w:spacing w:after="0" w:line="240" w:lineRule="auto"/>
        <w:jc w:val="center"/>
        <w:rPr>
          <w:rFonts w:cs="Courier New"/>
          <w:b/>
        </w:rPr>
      </w:pPr>
    </w:p>
    <w:p w:rsidR="001E260E" w:rsidRPr="001E260E" w:rsidRDefault="001E260E" w:rsidP="001E260E">
      <w:pPr>
        <w:spacing w:after="0" w:line="240" w:lineRule="auto"/>
        <w:rPr>
          <w:rFonts w:cs="Courier New"/>
          <w:szCs w:val="24"/>
        </w:rPr>
      </w:pPr>
      <w:r w:rsidRPr="001E260E">
        <w:rPr>
          <w:rFonts w:cs="Courier New"/>
          <w:szCs w:val="24"/>
        </w:rPr>
        <w:tab/>
        <w:t>I, _________________________________________, hereby certify that the foregoing brief complies with the rules of court that pertain to the filing of briefs, including, but not limited to:</w:t>
      </w:r>
    </w:p>
    <w:p w:rsidR="001E260E" w:rsidRPr="001E260E" w:rsidRDefault="001E260E" w:rsidP="001E260E">
      <w:pPr>
        <w:spacing w:after="0" w:line="240" w:lineRule="auto"/>
        <w:rPr>
          <w:rFonts w:cs="Courier New"/>
          <w:szCs w:val="24"/>
        </w:rPr>
      </w:pPr>
    </w:p>
    <w:p w:rsidR="001E260E" w:rsidRPr="001E260E" w:rsidRDefault="001E260E" w:rsidP="001E260E">
      <w:pPr>
        <w:spacing w:after="0" w:line="240" w:lineRule="auto"/>
        <w:rPr>
          <w:rFonts w:cs="Courier New"/>
          <w:szCs w:val="24"/>
        </w:rPr>
      </w:pPr>
      <w:r w:rsidRPr="001E260E">
        <w:rPr>
          <w:rFonts w:cs="Courier New"/>
          <w:szCs w:val="24"/>
        </w:rPr>
        <w:tab/>
        <w:t xml:space="preserve">Mass. R. A. P. 16 (a)(13) (addendum); </w:t>
      </w:r>
    </w:p>
    <w:p w:rsidR="001E260E" w:rsidRPr="001E260E" w:rsidRDefault="001E260E" w:rsidP="001E260E">
      <w:pPr>
        <w:spacing w:after="0" w:line="240" w:lineRule="auto"/>
        <w:rPr>
          <w:rFonts w:cs="Courier New"/>
          <w:szCs w:val="24"/>
        </w:rPr>
      </w:pPr>
      <w:r w:rsidRPr="001E260E">
        <w:rPr>
          <w:rFonts w:cs="Courier New"/>
          <w:szCs w:val="24"/>
        </w:rPr>
        <w:tab/>
        <w:t xml:space="preserve">Mass. R. A. P. 16 (e) (references to the record); </w:t>
      </w:r>
    </w:p>
    <w:p w:rsidR="001E260E" w:rsidRPr="001E260E" w:rsidRDefault="001E260E" w:rsidP="001E260E">
      <w:pPr>
        <w:spacing w:after="0" w:line="240" w:lineRule="auto"/>
        <w:rPr>
          <w:rFonts w:cs="Courier New"/>
          <w:szCs w:val="24"/>
        </w:rPr>
      </w:pPr>
      <w:r w:rsidRPr="001E260E">
        <w:rPr>
          <w:rFonts w:cs="Courier New"/>
          <w:szCs w:val="24"/>
        </w:rPr>
        <w:tab/>
        <w:t xml:space="preserve">Mass. R. A. P. 18 (appendix to the briefs); </w:t>
      </w:r>
    </w:p>
    <w:p w:rsidR="001E260E" w:rsidRPr="001E260E" w:rsidRDefault="001E260E" w:rsidP="001E260E">
      <w:pPr>
        <w:spacing w:after="0" w:line="240" w:lineRule="auto"/>
        <w:rPr>
          <w:rFonts w:cs="Courier New"/>
          <w:szCs w:val="24"/>
        </w:rPr>
      </w:pPr>
      <w:r w:rsidRPr="001E260E">
        <w:rPr>
          <w:rFonts w:cs="Courier New"/>
          <w:szCs w:val="24"/>
        </w:rPr>
        <w:tab/>
        <w:t xml:space="preserve">Mass. R. A. P. 20 (form and length of briefs, </w:t>
      </w:r>
      <w:r>
        <w:rPr>
          <w:rFonts w:cs="Courier New"/>
          <w:szCs w:val="24"/>
        </w:rPr>
        <w:tab/>
      </w:r>
      <w:r>
        <w:rPr>
          <w:rFonts w:cs="Courier New"/>
          <w:szCs w:val="24"/>
        </w:rPr>
        <w:tab/>
      </w:r>
      <w:r w:rsidRPr="001E260E">
        <w:rPr>
          <w:rFonts w:cs="Courier New"/>
          <w:szCs w:val="24"/>
        </w:rPr>
        <w:t xml:space="preserve">appendices, and other documents); and </w:t>
      </w:r>
    </w:p>
    <w:p w:rsidR="001E260E" w:rsidRPr="001E260E" w:rsidRDefault="001E260E" w:rsidP="001E260E">
      <w:pPr>
        <w:spacing w:after="0" w:line="240" w:lineRule="auto"/>
        <w:rPr>
          <w:rFonts w:cs="Courier New"/>
          <w:szCs w:val="24"/>
        </w:rPr>
      </w:pPr>
      <w:r w:rsidRPr="001E260E">
        <w:rPr>
          <w:rFonts w:cs="Courier New"/>
          <w:szCs w:val="24"/>
        </w:rPr>
        <w:tab/>
        <w:t>Mass. R. A. P. 21 (redaction).</w:t>
      </w:r>
    </w:p>
    <w:p w:rsidR="001E260E" w:rsidRPr="001E260E" w:rsidRDefault="001E260E" w:rsidP="001E260E">
      <w:pPr>
        <w:spacing w:after="0" w:line="240" w:lineRule="auto"/>
        <w:rPr>
          <w:rFonts w:cs="Courier New"/>
          <w:szCs w:val="24"/>
        </w:rPr>
      </w:pPr>
    </w:p>
    <w:p w:rsidR="001E260E" w:rsidRPr="001E260E" w:rsidRDefault="001E260E" w:rsidP="001E260E">
      <w:pPr>
        <w:spacing w:after="0" w:line="240" w:lineRule="auto"/>
        <w:rPr>
          <w:rFonts w:cs="Courier New"/>
          <w:szCs w:val="24"/>
        </w:rPr>
      </w:pPr>
      <w:r w:rsidRPr="001E260E">
        <w:rPr>
          <w:rFonts w:cs="Courier New"/>
          <w:i/>
          <w:szCs w:val="24"/>
        </w:rPr>
        <w:t>Use only if producing brief in a proportional font/word limit</w:t>
      </w:r>
      <w:r w:rsidRPr="001E260E">
        <w:rPr>
          <w:rFonts w:cs="Courier New"/>
          <w:szCs w:val="24"/>
        </w:rPr>
        <w:t>:  I further certify that the foregoing brief complies with the applicable length limitation in Mass. R. A. P. 20 because it is produced in the proportional font _______________ at size _____, and contains ________, total non-excluded words as counted using the word count feature of __________________.</w:t>
      </w:r>
    </w:p>
    <w:p w:rsidR="001E260E" w:rsidRPr="001E260E" w:rsidRDefault="001E260E" w:rsidP="001E260E">
      <w:pPr>
        <w:spacing w:after="0" w:line="240" w:lineRule="auto"/>
        <w:rPr>
          <w:rFonts w:cs="Courier New"/>
          <w:szCs w:val="24"/>
        </w:rPr>
      </w:pPr>
    </w:p>
    <w:p w:rsidR="001E260E" w:rsidRPr="001E260E" w:rsidRDefault="001E260E" w:rsidP="001E260E">
      <w:pPr>
        <w:spacing w:after="0" w:line="240" w:lineRule="auto"/>
        <w:rPr>
          <w:rFonts w:cs="Courier New"/>
          <w:szCs w:val="24"/>
        </w:rPr>
      </w:pPr>
      <w:r w:rsidRPr="001E260E">
        <w:rPr>
          <w:rFonts w:cs="Courier New"/>
          <w:i/>
          <w:szCs w:val="24"/>
        </w:rPr>
        <w:t>Use only if producing brief in a monospaced font/page limit</w:t>
      </w:r>
      <w:r w:rsidRPr="001E260E">
        <w:rPr>
          <w:rFonts w:cs="Courier New"/>
          <w:szCs w:val="24"/>
        </w:rPr>
        <w:t>:  I further certify that the foregoing brief complies with the applicable length limitation in Mass. R. A. P. 20 because it is produced in the monospaced font __________________ at size ______, _______ characters per inch, and contains ________, total non-excluded pages.</w:t>
      </w:r>
    </w:p>
    <w:p w:rsidR="001E260E" w:rsidRPr="001E260E" w:rsidRDefault="001E260E">
      <w:pPr>
        <w:spacing w:line="276" w:lineRule="auto"/>
        <w:rPr>
          <w:rFonts w:eastAsiaTheme="majorEastAsia" w:cs="Courier New"/>
          <w:b/>
          <w:bCs/>
          <w:caps/>
          <w:sz w:val="22"/>
          <w:szCs w:val="28"/>
          <w:u w:val="single"/>
        </w:rPr>
      </w:pPr>
      <w:r w:rsidRPr="001E260E">
        <w:rPr>
          <w:rFonts w:cs="Courier New"/>
          <w:sz w:val="22"/>
        </w:rPr>
        <w:br w:type="page"/>
      </w:r>
    </w:p>
    <w:p w:rsidR="007D24B9" w:rsidRDefault="007D24B9" w:rsidP="007D24B9">
      <w:pPr>
        <w:pStyle w:val="Heading1"/>
      </w:pPr>
      <w:bookmarkStart w:id="26" w:name="_Toc39097550"/>
      <w:r>
        <w:lastRenderedPageBreak/>
        <w:t>Certificate of Service</w:t>
      </w:r>
      <w:bookmarkEnd w:id="26"/>
    </w:p>
    <w:p w:rsidR="0000710D" w:rsidRPr="0000710D" w:rsidRDefault="0000710D" w:rsidP="0000710D"/>
    <w:p w:rsidR="007D24B9" w:rsidRDefault="007D24B9" w:rsidP="007D24B9">
      <w:r>
        <w:tab/>
      </w:r>
      <w:r w:rsidR="0000710D" w:rsidRPr="0000710D">
        <w:t>Pursuant to Mass.R.A.P. 13(d), I hereby certify, under th</w:t>
      </w:r>
      <w:r w:rsidR="00106915">
        <w:t>e penalties of perjury, that on</w:t>
      </w:r>
      <w:r w:rsidR="0000710D" w:rsidRPr="0000710D">
        <w:t xml:space="preserve"> </w:t>
      </w:r>
      <w:r>
        <w:t xml:space="preserve">[DATE], </w:t>
      </w:r>
      <w:r w:rsidR="0000710D" w:rsidRPr="0000710D">
        <w:t>I ha</w:t>
      </w:r>
      <w:r w:rsidR="0000710D">
        <w:t xml:space="preserve">ve made service of this </w:t>
      </w:r>
      <w:r>
        <w:t xml:space="preserve">Brief [and Appendix] </w:t>
      </w:r>
      <w:r w:rsidR="0000710D" w:rsidRPr="0000710D">
        <w:t>upon the attorney of record for each party, or if the party has no attorney then I made service directly to the self-represented party, by</w:t>
      </w:r>
      <w:r>
        <w:t xml:space="preserve"> [</w:t>
      </w:r>
      <w:r w:rsidR="004315D7">
        <w:t>hand delivery / U.S. Mail / the Electronic Filing System</w:t>
      </w:r>
      <w:r>
        <w:t>] on:</w:t>
      </w:r>
    </w:p>
    <w:p w:rsidR="0000710D" w:rsidRDefault="00106915" w:rsidP="0000710D">
      <w:pPr>
        <w:pStyle w:val="NoSpacing"/>
        <w:tabs>
          <w:tab w:val="right" w:pos="7920"/>
        </w:tabs>
      </w:pPr>
      <w:r>
        <w:t>[</w:t>
      </w:r>
      <w:r w:rsidR="0000710D">
        <w:t>Name of Other Party</w:t>
      </w:r>
      <w:r>
        <w:t>]</w:t>
      </w:r>
    </w:p>
    <w:p w:rsidR="0000710D" w:rsidRDefault="00106915" w:rsidP="0000710D">
      <w:pPr>
        <w:pStyle w:val="NoSpacing"/>
      </w:pPr>
      <w:r>
        <w:t>[</w:t>
      </w:r>
      <w:r w:rsidR="0000710D">
        <w:t>123 Opposing Party St.</w:t>
      </w:r>
      <w:r>
        <w:t>]</w:t>
      </w:r>
    </w:p>
    <w:p w:rsidR="0000710D" w:rsidRDefault="00106915" w:rsidP="0000710D">
      <w:pPr>
        <w:pStyle w:val="NoSpacing"/>
      </w:pPr>
      <w:r>
        <w:t>[</w:t>
      </w:r>
      <w:r w:rsidR="0000710D">
        <w:t>Opponent City, MA, 01234</w:t>
      </w:r>
      <w:r>
        <w:t>]</w:t>
      </w:r>
    </w:p>
    <w:p w:rsidR="0000710D" w:rsidRDefault="0000710D" w:rsidP="0000710D">
      <w:pPr>
        <w:pStyle w:val="NoSpacing"/>
      </w:pPr>
      <w:r>
        <w:t>[BBO #555555 / Pro Se]</w:t>
      </w:r>
    </w:p>
    <w:p w:rsidR="0000710D" w:rsidRDefault="00106915" w:rsidP="0000710D">
      <w:pPr>
        <w:pStyle w:val="NoSpacing"/>
      </w:pPr>
      <w:r>
        <w:t>[</w:t>
      </w:r>
      <w:r w:rsidR="0000710D">
        <w:t>(617)555-5555</w:t>
      </w:r>
      <w:r>
        <w:t>]</w:t>
      </w:r>
    </w:p>
    <w:p w:rsidR="0000710D" w:rsidRDefault="00106915" w:rsidP="0000710D">
      <w:r>
        <w:t>[</w:t>
      </w:r>
      <w:r w:rsidR="0000710D">
        <w:t>opponents_email@example.com</w:t>
      </w:r>
      <w:r>
        <w:t>]</w:t>
      </w:r>
    </w:p>
    <w:p w:rsidR="007D24B9" w:rsidRDefault="007D24B9" w:rsidP="007D24B9"/>
    <w:p w:rsidR="004315D7" w:rsidRDefault="004315D7" w:rsidP="007D24B9"/>
    <w:p w:rsidR="004315D7" w:rsidRDefault="004315D7" w:rsidP="007D24B9"/>
    <w:p w:rsidR="004315D7" w:rsidRDefault="004315D7" w:rsidP="004315D7">
      <w:pPr>
        <w:pStyle w:val="NoSpacing"/>
        <w:jc w:val="right"/>
      </w:pPr>
      <w:r>
        <w:t xml:space="preserve">/s/ </w:t>
      </w:r>
      <w:r w:rsidR="006C0035">
        <w:t>[</w:t>
      </w:r>
      <w:r>
        <w:t>Filer's Name Here</w:t>
      </w:r>
      <w:r w:rsidR="00106915">
        <w:t>]</w:t>
      </w:r>
    </w:p>
    <w:p w:rsidR="004315D7" w:rsidRDefault="004315D7" w:rsidP="004315D7">
      <w:pPr>
        <w:pStyle w:val="NoSpacing"/>
        <w:jc w:val="right"/>
      </w:pPr>
      <w:r>
        <w:t>_________________________</w:t>
      </w:r>
    </w:p>
    <w:p w:rsidR="004315D7" w:rsidRDefault="00106915" w:rsidP="004315D7">
      <w:pPr>
        <w:pStyle w:val="NoSpacing"/>
        <w:jc w:val="right"/>
      </w:pPr>
      <w:r>
        <w:t>[</w:t>
      </w:r>
      <w:r w:rsidR="004315D7">
        <w:t>Name of Filer</w:t>
      </w:r>
      <w:r>
        <w:t>]</w:t>
      </w:r>
    </w:p>
    <w:p w:rsidR="004315D7" w:rsidRDefault="00106915" w:rsidP="004315D7">
      <w:pPr>
        <w:pStyle w:val="NoSpacing"/>
        <w:jc w:val="right"/>
      </w:pPr>
      <w:r>
        <w:t>[</w:t>
      </w:r>
      <w:r w:rsidR="004315D7">
        <w:t>123 Filer's St.</w:t>
      </w:r>
      <w:r>
        <w:t>]</w:t>
      </w:r>
    </w:p>
    <w:p w:rsidR="004315D7" w:rsidRDefault="00106915" w:rsidP="004315D7">
      <w:pPr>
        <w:pStyle w:val="NoSpacing"/>
        <w:jc w:val="right"/>
      </w:pPr>
      <w:r>
        <w:t>[</w:t>
      </w:r>
      <w:r w:rsidR="004315D7">
        <w:t>Filer's City, MA, 01234</w:t>
      </w:r>
      <w:r>
        <w:t>]</w:t>
      </w:r>
    </w:p>
    <w:p w:rsidR="004315D7" w:rsidRDefault="004315D7" w:rsidP="004315D7">
      <w:pPr>
        <w:pStyle w:val="NoSpacing"/>
        <w:jc w:val="right"/>
      </w:pPr>
      <w:r>
        <w:t>[BBO #555555 / Pro Se]</w:t>
      </w:r>
    </w:p>
    <w:p w:rsidR="00D72533" w:rsidRDefault="00D72533" w:rsidP="00D72533">
      <w:pPr>
        <w:pStyle w:val="NoSpacing"/>
        <w:jc w:val="right"/>
      </w:pPr>
      <w:r>
        <w:t>[Firm or Office Name if Applicable]</w:t>
      </w:r>
    </w:p>
    <w:p w:rsidR="004315D7" w:rsidRDefault="00D72533" w:rsidP="00D72533">
      <w:pPr>
        <w:pStyle w:val="NoSpacing"/>
        <w:jc w:val="right"/>
      </w:pPr>
      <w:r>
        <w:t xml:space="preserve"> </w:t>
      </w:r>
      <w:r w:rsidR="00106915">
        <w:t>[</w:t>
      </w:r>
      <w:r w:rsidR="004315D7">
        <w:t>(617)555-5555</w:t>
      </w:r>
      <w:r w:rsidR="00106915">
        <w:t>]</w:t>
      </w:r>
    </w:p>
    <w:p w:rsidR="004315D7" w:rsidRPr="007D24B9" w:rsidRDefault="00106915" w:rsidP="004315D7">
      <w:pPr>
        <w:pStyle w:val="NoSpacing"/>
        <w:jc w:val="right"/>
      </w:pPr>
      <w:r>
        <w:t>[</w:t>
      </w:r>
      <w:r w:rsidR="004315D7">
        <w:t>filers_email@example.com</w:t>
      </w:r>
      <w:r>
        <w:t>]</w:t>
      </w:r>
    </w:p>
    <w:sectPr w:rsidR="004315D7" w:rsidRPr="007D24B9" w:rsidSect="00FC4E9E">
      <w:footerReference w:type="default" r:id="rId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67" w:rsidRDefault="00313567" w:rsidP="0027460C">
      <w:pPr>
        <w:spacing w:after="0" w:line="240" w:lineRule="auto"/>
      </w:pPr>
      <w:r>
        <w:separator/>
      </w:r>
    </w:p>
  </w:endnote>
  <w:endnote w:type="continuationSeparator" w:id="0">
    <w:p w:rsidR="00313567" w:rsidRDefault="00313567" w:rsidP="0027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041966"/>
      <w:docPartObj>
        <w:docPartGallery w:val="Page Numbers (Bottom of Page)"/>
        <w:docPartUnique/>
      </w:docPartObj>
    </w:sdtPr>
    <w:sdtEndPr>
      <w:rPr>
        <w:noProof/>
      </w:rPr>
    </w:sdtEndPr>
    <w:sdtContent>
      <w:p w:rsidR="0027460C" w:rsidRDefault="00FC4E9E">
        <w:pPr>
          <w:pStyle w:val="Footer"/>
          <w:jc w:val="center"/>
        </w:pPr>
        <w:r>
          <w:t xml:space="preserve">- </w:t>
        </w:r>
        <w:r>
          <w:fldChar w:fldCharType="begin"/>
        </w:r>
        <w:r>
          <w:instrText xml:space="preserve"> PAGE  \* Arabic  \* MERGEFORMAT </w:instrText>
        </w:r>
        <w:r>
          <w:fldChar w:fldCharType="separate"/>
        </w:r>
        <w:r w:rsidR="00AB15A2">
          <w:rPr>
            <w:noProof/>
          </w:rPr>
          <w:t>1</w:t>
        </w:r>
        <w:r>
          <w:fldChar w:fldCharType="end"/>
        </w:r>
        <w:r>
          <w:t xml:space="preserve"> -</w:t>
        </w:r>
      </w:p>
    </w:sdtContent>
  </w:sdt>
  <w:p w:rsidR="0027460C" w:rsidRDefault="0027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67" w:rsidRDefault="00313567" w:rsidP="0027460C">
      <w:pPr>
        <w:spacing w:after="0" w:line="240" w:lineRule="auto"/>
      </w:pPr>
      <w:r>
        <w:separator/>
      </w:r>
    </w:p>
  </w:footnote>
  <w:footnote w:type="continuationSeparator" w:id="0">
    <w:p w:rsidR="00313567" w:rsidRDefault="00313567" w:rsidP="00274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7AB"/>
    <w:multiLevelType w:val="hybridMultilevel"/>
    <w:tmpl w:val="27D80E1E"/>
    <w:lvl w:ilvl="0" w:tplc="FFB4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94A69"/>
    <w:multiLevelType w:val="hybridMultilevel"/>
    <w:tmpl w:val="5A2E2798"/>
    <w:lvl w:ilvl="0" w:tplc="90B2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85F08"/>
    <w:multiLevelType w:val="hybridMultilevel"/>
    <w:tmpl w:val="84A2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2A"/>
    <w:rsid w:val="0000710D"/>
    <w:rsid w:val="0009518A"/>
    <w:rsid w:val="000C2456"/>
    <w:rsid w:val="00106915"/>
    <w:rsid w:val="00112A7F"/>
    <w:rsid w:val="00153C3D"/>
    <w:rsid w:val="001E260E"/>
    <w:rsid w:val="001E6C22"/>
    <w:rsid w:val="001F6584"/>
    <w:rsid w:val="00243893"/>
    <w:rsid w:val="00263772"/>
    <w:rsid w:val="0027460C"/>
    <w:rsid w:val="002D427D"/>
    <w:rsid w:val="002F089E"/>
    <w:rsid w:val="00302C23"/>
    <w:rsid w:val="00313567"/>
    <w:rsid w:val="003507AD"/>
    <w:rsid w:val="003C01F1"/>
    <w:rsid w:val="003F6AAE"/>
    <w:rsid w:val="004315D7"/>
    <w:rsid w:val="00436BBE"/>
    <w:rsid w:val="00443829"/>
    <w:rsid w:val="00525566"/>
    <w:rsid w:val="00553AC8"/>
    <w:rsid w:val="00554565"/>
    <w:rsid w:val="00585E26"/>
    <w:rsid w:val="005C3C75"/>
    <w:rsid w:val="00633FD1"/>
    <w:rsid w:val="006403FA"/>
    <w:rsid w:val="00665421"/>
    <w:rsid w:val="00670700"/>
    <w:rsid w:val="0069152A"/>
    <w:rsid w:val="006C0035"/>
    <w:rsid w:val="006C2B3F"/>
    <w:rsid w:val="006D494D"/>
    <w:rsid w:val="006E7D91"/>
    <w:rsid w:val="007A1073"/>
    <w:rsid w:val="007D24B9"/>
    <w:rsid w:val="007F1CA6"/>
    <w:rsid w:val="00837647"/>
    <w:rsid w:val="008A7E42"/>
    <w:rsid w:val="008D10AE"/>
    <w:rsid w:val="008F65AD"/>
    <w:rsid w:val="00911FF1"/>
    <w:rsid w:val="00915EB4"/>
    <w:rsid w:val="0095298B"/>
    <w:rsid w:val="0095685E"/>
    <w:rsid w:val="00963FC1"/>
    <w:rsid w:val="00967D5C"/>
    <w:rsid w:val="00983AB3"/>
    <w:rsid w:val="009C5AB6"/>
    <w:rsid w:val="009E034B"/>
    <w:rsid w:val="00A17195"/>
    <w:rsid w:val="00A24676"/>
    <w:rsid w:val="00AB15A2"/>
    <w:rsid w:val="00AE4A2D"/>
    <w:rsid w:val="00AE79C3"/>
    <w:rsid w:val="00B457B6"/>
    <w:rsid w:val="00B63E9D"/>
    <w:rsid w:val="00B86AEA"/>
    <w:rsid w:val="00C50909"/>
    <w:rsid w:val="00C96895"/>
    <w:rsid w:val="00CA641A"/>
    <w:rsid w:val="00CD211F"/>
    <w:rsid w:val="00CE05C8"/>
    <w:rsid w:val="00CF7284"/>
    <w:rsid w:val="00D15D72"/>
    <w:rsid w:val="00D72533"/>
    <w:rsid w:val="00DB5534"/>
    <w:rsid w:val="00DF7482"/>
    <w:rsid w:val="00E5336F"/>
    <w:rsid w:val="00E86CBE"/>
    <w:rsid w:val="00E9744A"/>
    <w:rsid w:val="00F376ED"/>
    <w:rsid w:val="00F4159B"/>
    <w:rsid w:val="00F44408"/>
    <w:rsid w:val="00FA40E7"/>
    <w:rsid w:val="00FB2595"/>
    <w:rsid w:val="00FC4E9E"/>
    <w:rsid w:val="00FC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2D"/>
    <w:pPr>
      <w:spacing w:line="480" w:lineRule="auto"/>
    </w:pPr>
    <w:rPr>
      <w:rFonts w:ascii="Courier New" w:hAnsi="Courier New"/>
      <w:sz w:val="24"/>
    </w:rPr>
  </w:style>
  <w:style w:type="paragraph" w:styleId="Heading1">
    <w:name w:val="heading 1"/>
    <w:basedOn w:val="Normal"/>
    <w:next w:val="Normal"/>
    <w:link w:val="Heading1Char"/>
    <w:uiPriority w:val="9"/>
    <w:qFormat/>
    <w:rsid w:val="00FC4E9E"/>
    <w:pPr>
      <w:keepNext/>
      <w:keepLines/>
      <w:spacing w:before="240" w:after="240" w:line="240" w:lineRule="auto"/>
      <w:jc w:val="cente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27460C"/>
    <w:pPr>
      <w:keepNext/>
      <w:keepLines/>
      <w:spacing w:before="200" w:after="0" w:line="24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27460C"/>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9E"/>
    <w:rPr>
      <w:rFonts w:ascii="Courier New" w:eastAsiaTheme="majorEastAsia" w:hAnsi="Courier New" w:cstheme="majorBidi"/>
      <w:b/>
      <w:bCs/>
      <w:caps/>
      <w:sz w:val="24"/>
      <w:szCs w:val="28"/>
      <w:u w:val="single"/>
    </w:rPr>
  </w:style>
  <w:style w:type="character" w:customStyle="1" w:styleId="Heading2Char">
    <w:name w:val="Heading 2 Char"/>
    <w:basedOn w:val="DefaultParagraphFont"/>
    <w:link w:val="Heading2"/>
    <w:uiPriority w:val="9"/>
    <w:rsid w:val="0027460C"/>
    <w:rPr>
      <w:rFonts w:ascii="Courier New" w:eastAsiaTheme="majorEastAsia" w:hAnsi="Courier New" w:cstheme="majorBidi"/>
      <w:b/>
      <w:bCs/>
      <w:smallCaps/>
      <w:sz w:val="24"/>
      <w:szCs w:val="26"/>
    </w:rPr>
  </w:style>
  <w:style w:type="paragraph" w:styleId="Header">
    <w:name w:val="header"/>
    <w:basedOn w:val="Normal"/>
    <w:link w:val="HeaderChar"/>
    <w:uiPriority w:val="99"/>
    <w:unhideWhenUsed/>
    <w:rsid w:val="002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C"/>
    <w:rPr>
      <w:rFonts w:ascii="Courier New" w:hAnsi="Courier New"/>
      <w:sz w:val="24"/>
    </w:rPr>
  </w:style>
  <w:style w:type="paragraph" w:styleId="Footer">
    <w:name w:val="footer"/>
    <w:basedOn w:val="Normal"/>
    <w:link w:val="FooterChar"/>
    <w:uiPriority w:val="99"/>
    <w:unhideWhenUsed/>
    <w:rsid w:val="002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C"/>
    <w:rPr>
      <w:rFonts w:ascii="Courier New" w:hAnsi="Courier New"/>
      <w:sz w:val="24"/>
    </w:rPr>
  </w:style>
  <w:style w:type="character" w:customStyle="1" w:styleId="Heading3Char">
    <w:name w:val="Heading 3 Char"/>
    <w:basedOn w:val="DefaultParagraphFont"/>
    <w:link w:val="Heading3"/>
    <w:uiPriority w:val="9"/>
    <w:rsid w:val="0027460C"/>
    <w:rPr>
      <w:rFonts w:ascii="Courier New" w:eastAsiaTheme="majorEastAsia" w:hAnsi="Courier New" w:cstheme="majorBidi"/>
      <w:b/>
      <w:bCs/>
      <w:sz w:val="24"/>
    </w:rPr>
  </w:style>
  <w:style w:type="paragraph" w:styleId="NoSpacing">
    <w:name w:val="No Spacing"/>
    <w:uiPriority w:val="1"/>
    <w:qFormat/>
    <w:rsid w:val="00F376ED"/>
    <w:pPr>
      <w:spacing w:after="0" w:line="240" w:lineRule="auto"/>
    </w:pPr>
    <w:rPr>
      <w:rFonts w:ascii="Courier New" w:hAnsi="Courier New"/>
      <w:sz w:val="24"/>
    </w:rPr>
  </w:style>
  <w:style w:type="character" w:styleId="Hyperlink">
    <w:name w:val="Hyperlink"/>
    <w:basedOn w:val="DefaultParagraphFont"/>
    <w:uiPriority w:val="99"/>
    <w:unhideWhenUsed/>
    <w:rsid w:val="00F376ED"/>
    <w:rPr>
      <w:color w:val="0000FF" w:themeColor="hyperlink"/>
      <w:u w:val="single"/>
    </w:rPr>
  </w:style>
  <w:style w:type="paragraph" w:styleId="TOCHeading">
    <w:name w:val="TOC Heading"/>
    <w:basedOn w:val="Heading1"/>
    <w:next w:val="Normal"/>
    <w:uiPriority w:val="39"/>
    <w:semiHidden/>
    <w:unhideWhenUsed/>
    <w:qFormat/>
    <w:rsid w:val="00263772"/>
    <w:pPr>
      <w:spacing w:line="276" w:lineRule="auto"/>
      <w:jc w:val="left"/>
      <w:outlineLvl w:val="9"/>
    </w:pPr>
    <w:rPr>
      <w:rFonts w:asciiTheme="majorHAnsi" w:hAnsiTheme="majorHAnsi"/>
      <w:caps w:val="0"/>
      <w:color w:val="365F91" w:themeColor="accent1" w:themeShade="BF"/>
      <w:sz w:val="28"/>
      <w:u w:val="none"/>
      <w:lang w:eastAsia="ja-JP"/>
    </w:rPr>
  </w:style>
  <w:style w:type="paragraph" w:styleId="BalloonText">
    <w:name w:val="Balloon Text"/>
    <w:basedOn w:val="Normal"/>
    <w:link w:val="BalloonTextChar"/>
    <w:uiPriority w:val="99"/>
    <w:semiHidden/>
    <w:unhideWhenUsed/>
    <w:rsid w:val="0026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72"/>
    <w:rPr>
      <w:rFonts w:ascii="Tahoma" w:hAnsi="Tahoma" w:cs="Tahoma"/>
      <w:sz w:val="16"/>
      <w:szCs w:val="16"/>
    </w:rPr>
  </w:style>
  <w:style w:type="paragraph" w:styleId="TOC1">
    <w:name w:val="toc 1"/>
    <w:basedOn w:val="Normal"/>
    <w:next w:val="Normal"/>
    <w:autoRedefine/>
    <w:uiPriority w:val="39"/>
    <w:unhideWhenUsed/>
    <w:rsid w:val="00585E26"/>
    <w:pPr>
      <w:tabs>
        <w:tab w:val="right" w:leader="dot" w:pos="7910"/>
      </w:tabs>
      <w:spacing w:after="100"/>
      <w:jc w:val="center"/>
    </w:pPr>
    <w:rPr>
      <w:b/>
      <w:caps/>
    </w:rPr>
  </w:style>
  <w:style w:type="paragraph" w:styleId="TOC3">
    <w:name w:val="toc 3"/>
    <w:basedOn w:val="Normal"/>
    <w:next w:val="Normal"/>
    <w:autoRedefine/>
    <w:uiPriority w:val="39"/>
    <w:unhideWhenUsed/>
    <w:rsid w:val="00FC4E9E"/>
    <w:pPr>
      <w:spacing w:after="100"/>
      <w:ind w:left="480"/>
    </w:pPr>
  </w:style>
  <w:style w:type="paragraph" w:styleId="TOC2">
    <w:name w:val="toc 2"/>
    <w:basedOn w:val="Normal"/>
    <w:next w:val="Normal"/>
    <w:autoRedefine/>
    <w:uiPriority w:val="39"/>
    <w:unhideWhenUsed/>
    <w:rsid w:val="00FC4E9E"/>
    <w:pPr>
      <w:spacing w:after="100"/>
      <w:ind w:left="240"/>
    </w:pPr>
  </w:style>
  <w:style w:type="character" w:styleId="CommentReference">
    <w:name w:val="annotation reference"/>
    <w:basedOn w:val="DefaultParagraphFont"/>
    <w:uiPriority w:val="99"/>
    <w:semiHidden/>
    <w:unhideWhenUsed/>
    <w:rsid w:val="0095685E"/>
    <w:rPr>
      <w:sz w:val="16"/>
      <w:szCs w:val="16"/>
    </w:rPr>
  </w:style>
  <w:style w:type="paragraph" w:styleId="CommentText">
    <w:name w:val="annotation text"/>
    <w:basedOn w:val="Normal"/>
    <w:link w:val="CommentTextChar"/>
    <w:uiPriority w:val="99"/>
    <w:semiHidden/>
    <w:unhideWhenUsed/>
    <w:rsid w:val="0095685E"/>
    <w:pPr>
      <w:spacing w:line="240" w:lineRule="auto"/>
    </w:pPr>
    <w:rPr>
      <w:sz w:val="20"/>
      <w:szCs w:val="20"/>
    </w:rPr>
  </w:style>
  <w:style w:type="character" w:customStyle="1" w:styleId="CommentTextChar">
    <w:name w:val="Comment Text Char"/>
    <w:basedOn w:val="DefaultParagraphFont"/>
    <w:link w:val="CommentText"/>
    <w:uiPriority w:val="99"/>
    <w:semiHidden/>
    <w:rsid w:val="0095685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5685E"/>
    <w:rPr>
      <w:b/>
      <w:bCs/>
    </w:rPr>
  </w:style>
  <w:style w:type="character" w:customStyle="1" w:styleId="CommentSubjectChar">
    <w:name w:val="Comment Subject Char"/>
    <w:basedOn w:val="CommentTextChar"/>
    <w:link w:val="CommentSubject"/>
    <w:uiPriority w:val="99"/>
    <w:semiHidden/>
    <w:rsid w:val="0095685E"/>
    <w:rPr>
      <w:rFonts w:ascii="Courier New" w:hAnsi="Courier New"/>
      <w:b/>
      <w:bCs/>
      <w:sz w:val="20"/>
      <w:szCs w:val="20"/>
    </w:rPr>
  </w:style>
  <w:style w:type="paragraph" w:styleId="ListParagraph">
    <w:name w:val="List Paragraph"/>
    <w:basedOn w:val="Normal"/>
    <w:uiPriority w:val="34"/>
    <w:qFormat/>
    <w:rsid w:val="00983AB3"/>
    <w:pPr>
      <w:spacing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2D"/>
    <w:pPr>
      <w:spacing w:line="480" w:lineRule="auto"/>
    </w:pPr>
    <w:rPr>
      <w:rFonts w:ascii="Courier New" w:hAnsi="Courier New"/>
      <w:sz w:val="24"/>
    </w:rPr>
  </w:style>
  <w:style w:type="paragraph" w:styleId="Heading1">
    <w:name w:val="heading 1"/>
    <w:basedOn w:val="Normal"/>
    <w:next w:val="Normal"/>
    <w:link w:val="Heading1Char"/>
    <w:uiPriority w:val="9"/>
    <w:qFormat/>
    <w:rsid w:val="00FC4E9E"/>
    <w:pPr>
      <w:keepNext/>
      <w:keepLines/>
      <w:spacing w:before="240" w:after="240" w:line="240" w:lineRule="auto"/>
      <w:jc w:val="cente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27460C"/>
    <w:pPr>
      <w:keepNext/>
      <w:keepLines/>
      <w:spacing w:before="200" w:after="0" w:line="24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27460C"/>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9E"/>
    <w:rPr>
      <w:rFonts w:ascii="Courier New" w:eastAsiaTheme="majorEastAsia" w:hAnsi="Courier New" w:cstheme="majorBidi"/>
      <w:b/>
      <w:bCs/>
      <w:caps/>
      <w:sz w:val="24"/>
      <w:szCs w:val="28"/>
      <w:u w:val="single"/>
    </w:rPr>
  </w:style>
  <w:style w:type="character" w:customStyle="1" w:styleId="Heading2Char">
    <w:name w:val="Heading 2 Char"/>
    <w:basedOn w:val="DefaultParagraphFont"/>
    <w:link w:val="Heading2"/>
    <w:uiPriority w:val="9"/>
    <w:rsid w:val="0027460C"/>
    <w:rPr>
      <w:rFonts w:ascii="Courier New" w:eastAsiaTheme="majorEastAsia" w:hAnsi="Courier New" w:cstheme="majorBidi"/>
      <w:b/>
      <w:bCs/>
      <w:smallCaps/>
      <w:sz w:val="24"/>
      <w:szCs w:val="26"/>
    </w:rPr>
  </w:style>
  <w:style w:type="paragraph" w:styleId="Header">
    <w:name w:val="header"/>
    <w:basedOn w:val="Normal"/>
    <w:link w:val="HeaderChar"/>
    <w:uiPriority w:val="99"/>
    <w:unhideWhenUsed/>
    <w:rsid w:val="002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C"/>
    <w:rPr>
      <w:rFonts w:ascii="Courier New" w:hAnsi="Courier New"/>
      <w:sz w:val="24"/>
    </w:rPr>
  </w:style>
  <w:style w:type="paragraph" w:styleId="Footer">
    <w:name w:val="footer"/>
    <w:basedOn w:val="Normal"/>
    <w:link w:val="FooterChar"/>
    <w:uiPriority w:val="99"/>
    <w:unhideWhenUsed/>
    <w:rsid w:val="002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C"/>
    <w:rPr>
      <w:rFonts w:ascii="Courier New" w:hAnsi="Courier New"/>
      <w:sz w:val="24"/>
    </w:rPr>
  </w:style>
  <w:style w:type="character" w:customStyle="1" w:styleId="Heading3Char">
    <w:name w:val="Heading 3 Char"/>
    <w:basedOn w:val="DefaultParagraphFont"/>
    <w:link w:val="Heading3"/>
    <w:uiPriority w:val="9"/>
    <w:rsid w:val="0027460C"/>
    <w:rPr>
      <w:rFonts w:ascii="Courier New" w:eastAsiaTheme="majorEastAsia" w:hAnsi="Courier New" w:cstheme="majorBidi"/>
      <w:b/>
      <w:bCs/>
      <w:sz w:val="24"/>
    </w:rPr>
  </w:style>
  <w:style w:type="paragraph" w:styleId="NoSpacing">
    <w:name w:val="No Spacing"/>
    <w:uiPriority w:val="1"/>
    <w:qFormat/>
    <w:rsid w:val="00F376ED"/>
    <w:pPr>
      <w:spacing w:after="0" w:line="240" w:lineRule="auto"/>
    </w:pPr>
    <w:rPr>
      <w:rFonts w:ascii="Courier New" w:hAnsi="Courier New"/>
      <w:sz w:val="24"/>
    </w:rPr>
  </w:style>
  <w:style w:type="character" w:styleId="Hyperlink">
    <w:name w:val="Hyperlink"/>
    <w:basedOn w:val="DefaultParagraphFont"/>
    <w:uiPriority w:val="99"/>
    <w:unhideWhenUsed/>
    <w:rsid w:val="00F376ED"/>
    <w:rPr>
      <w:color w:val="0000FF" w:themeColor="hyperlink"/>
      <w:u w:val="single"/>
    </w:rPr>
  </w:style>
  <w:style w:type="paragraph" w:styleId="TOCHeading">
    <w:name w:val="TOC Heading"/>
    <w:basedOn w:val="Heading1"/>
    <w:next w:val="Normal"/>
    <w:uiPriority w:val="39"/>
    <w:semiHidden/>
    <w:unhideWhenUsed/>
    <w:qFormat/>
    <w:rsid w:val="00263772"/>
    <w:pPr>
      <w:spacing w:line="276" w:lineRule="auto"/>
      <w:jc w:val="left"/>
      <w:outlineLvl w:val="9"/>
    </w:pPr>
    <w:rPr>
      <w:rFonts w:asciiTheme="majorHAnsi" w:hAnsiTheme="majorHAnsi"/>
      <w:caps w:val="0"/>
      <w:color w:val="365F91" w:themeColor="accent1" w:themeShade="BF"/>
      <w:sz w:val="28"/>
      <w:u w:val="none"/>
      <w:lang w:eastAsia="ja-JP"/>
    </w:rPr>
  </w:style>
  <w:style w:type="paragraph" w:styleId="BalloonText">
    <w:name w:val="Balloon Text"/>
    <w:basedOn w:val="Normal"/>
    <w:link w:val="BalloonTextChar"/>
    <w:uiPriority w:val="99"/>
    <w:semiHidden/>
    <w:unhideWhenUsed/>
    <w:rsid w:val="0026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72"/>
    <w:rPr>
      <w:rFonts w:ascii="Tahoma" w:hAnsi="Tahoma" w:cs="Tahoma"/>
      <w:sz w:val="16"/>
      <w:szCs w:val="16"/>
    </w:rPr>
  </w:style>
  <w:style w:type="paragraph" w:styleId="TOC1">
    <w:name w:val="toc 1"/>
    <w:basedOn w:val="Normal"/>
    <w:next w:val="Normal"/>
    <w:autoRedefine/>
    <w:uiPriority w:val="39"/>
    <w:unhideWhenUsed/>
    <w:rsid w:val="00585E26"/>
    <w:pPr>
      <w:tabs>
        <w:tab w:val="right" w:leader="dot" w:pos="7910"/>
      </w:tabs>
      <w:spacing w:after="100"/>
      <w:jc w:val="center"/>
    </w:pPr>
    <w:rPr>
      <w:b/>
      <w:caps/>
    </w:rPr>
  </w:style>
  <w:style w:type="paragraph" w:styleId="TOC3">
    <w:name w:val="toc 3"/>
    <w:basedOn w:val="Normal"/>
    <w:next w:val="Normal"/>
    <w:autoRedefine/>
    <w:uiPriority w:val="39"/>
    <w:unhideWhenUsed/>
    <w:rsid w:val="00FC4E9E"/>
    <w:pPr>
      <w:spacing w:after="100"/>
      <w:ind w:left="480"/>
    </w:pPr>
  </w:style>
  <w:style w:type="paragraph" w:styleId="TOC2">
    <w:name w:val="toc 2"/>
    <w:basedOn w:val="Normal"/>
    <w:next w:val="Normal"/>
    <w:autoRedefine/>
    <w:uiPriority w:val="39"/>
    <w:unhideWhenUsed/>
    <w:rsid w:val="00FC4E9E"/>
    <w:pPr>
      <w:spacing w:after="100"/>
      <w:ind w:left="240"/>
    </w:pPr>
  </w:style>
  <w:style w:type="character" w:styleId="CommentReference">
    <w:name w:val="annotation reference"/>
    <w:basedOn w:val="DefaultParagraphFont"/>
    <w:uiPriority w:val="99"/>
    <w:semiHidden/>
    <w:unhideWhenUsed/>
    <w:rsid w:val="0095685E"/>
    <w:rPr>
      <w:sz w:val="16"/>
      <w:szCs w:val="16"/>
    </w:rPr>
  </w:style>
  <w:style w:type="paragraph" w:styleId="CommentText">
    <w:name w:val="annotation text"/>
    <w:basedOn w:val="Normal"/>
    <w:link w:val="CommentTextChar"/>
    <w:uiPriority w:val="99"/>
    <w:semiHidden/>
    <w:unhideWhenUsed/>
    <w:rsid w:val="0095685E"/>
    <w:pPr>
      <w:spacing w:line="240" w:lineRule="auto"/>
    </w:pPr>
    <w:rPr>
      <w:sz w:val="20"/>
      <w:szCs w:val="20"/>
    </w:rPr>
  </w:style>
  <w:style w:type="character" w:customStyle="1" w:styleId="CommentTextChar">
    <w:name w:val="Comment Text Char"/>
    <w:basedOn w:val="DefaultParagraphFont"/>
    <w:link w:val="CommentText"/>
    <w:uiPriority w:val="99"/>
    <w:semiHidden/>
    <w:rsid w:val="0095685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5685E"/>
    <w:rPr>
      <w:b/>
      <w:bCs/>
    </w:rPr>
  </w:style>
  <w:style w:type="character" w:customStyle="1" w:styleId="CommentSubjectChar">
    <w:name w:val="Comment Subject Char"/>
    <w:basedOn w:val="CommentTextChar"/>
    <w:link w:val="CommentSubject"/>
    <w:uiPriority w:val="99"/>
    <w:semiHidden/>
    <w:rsid w:val="0095685E"/>
    <w:rPr>
      <w:rFonts w:ascii="Courier New" w:hAnsi="Courier New"/>
      <w:b/>
      <w:bCs/>
      <w:sz w:val="20"/>
      <w:szCs w:val="20"/>
    </w:rPr>
  </w:style>
  <w:style w:type="paragraph" w:styleId="ListParagraph">
    <w:name w:val="List Paragraph"/>
    <w:basedOn w:val="Normal"/>
    <w:uiPriority w:val="34"/>
    <w:qFormat/>
    <w:rsid w:val="00983AB3"/>
    <w:pPr>
      <w:spacing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5778">
      <w:bodyDiv w:val="1"/>
      <w:marLeft w:val="0"/>
      <w:marRight w:val="0"/>
      <w:marTop w:val="0"/>
      <w:marBottom w:val="0"/>
      <w:divBdr>
        <w:top w:val="none" w:sz="0" w:space="0" w:color="auto"/>
        <w:left w:val="none" w:sz="0" w:space="0" w:color="auto"/>
        <w:bottom w:val="none" w:sz="0" w:space="0" w:color="auto"/>
        <w:right w:val="none" w:sz="0" w:space="0" w:color="auto"/>
      </w:divBdr>
    </w:div>
    <w:div w:id="289481473">
      <w:bodyDiv w:val="1"/>
      <w:marLeft w:val="0"/>
      <w:marRight w:val="0"/>
      <w:marTop w:val="0"/>
      <w:marBottom w:val="0"/>
      <w:divBdr>
        <w:top w:val="none" w:sz="0" w:space="0" w:color="auto"/>
        <w:left w:val="none" w:sz="0" w:space="0" w:color="auto"/>
        <w:bottom w:val="none" w:sz="0" w:space="0" w:color="auto"/>
        <w:right w:val="none" w:sz="0" w:space="0" w:color="auto"/>
      </w:divBdr>
    </w:div>
    <w:div w:id="457575299">
      <w:bodyDiv w:val="1"/>
      <w:marLeft w:val="0"/>
      <w:marRight w:val="0"/>
      <w:marTop w:val="0"/>
      <w:marBottom w:val="0"/>
      <w:divBdr>
        <w:top w:val="none" w:sz="0" w:space="0" w:color="auto"/>
        <w:left w:val="none" w:sz="0" w:space="0" w:color="auto"/>
        <w:bottom w:val="none" w:sz="0" w:space="0" w:color="auto"/>
        <w:right w:val="none" w:sz="0" w:space="0" w:color="auto"/>
      </w:divBdr>
    </w:div>
    <w:div w:id="563028409">
      <w:bodyDiv w:val="1"/>
      <w:marLeft w:val="0"/>
      <w:marRight w:val="0"/>
      <w:marTop w:val="0"/>
      <w:marBottom w:val="0"/>
      <w:divBdr>
        <w:top w:val="none" w:sz="0" w:space="0" w:color="auto"/>
        <w:left w:val="none" w:sz="0" w:space="0" w:color="auto"/>
        <w:bottom w:val="none" w:sz="0" w:space="0" w:color="auto"/>
        <w:right w:val="none" w:sz="0" w:space="0" w:color="auto"/>
      </w:divBdr>
    </w:div>
    <w:div w:id="599609452">
      <w:bodyDiv w:val="1"/>
      <w:marLeft w:val="0"/>
      <w:marRight w:val="0"/>
      <w:marTop w:val="0"/>
      <w:marBottom w:val="0"/>
      <w:divBdr>
        <w:top w:val="none" w:sz="0" w:space="0" w:color="auto"/>
        <w:left w:val="none" w:sz="0" w:space="0" w:color="auto"/>
        <w:bottom w:val="none" w:sz="0" w:space="0" w:color="auto"/>
        <w:right w:val="none" w:sz="0" w:space="0" w:color="auto"/>
      </w:divBdr>
    </w:div>
    <w:div w:id="1427266686">
      <w:bodyDiv w:val="1"/>
      <w:marLeft w:val="0"/>
      <w:marRight w:val="0"/>
      <w:marTop w:val="0"/>
      <w:marBottom w:val="0"/>
      <w:divBdr>
        <w:top w:val="none" w:sz="0" w:space="0" w:color="auto"/>
        <w:left w:val="none" w:sz="0" w:space="0" w:color="auto"/>
        <w:bottom w:val="none" w:sz="0" w:space="0" w:color="auto"/>
        <w:right w:val="none" w:sz="0" w:space="0" w:color="auto"/>
      </w:divBdr>
    </w:div>
    <w:div w:id="1834683717">
      <w:bodyDiv w:val="1"/>
      <w:marLeft w:val="0"/>
      <w:marRight w:val="0"/>
      <w:marTop w:val="0"/>
      <w:marBottom w:val="0"/>
      <w:divBdr>
        <w:top w:val="none" w:sz="0" w:space="0" w:color="auto"/>
        <w:left w:val="none" w:sz="0" w:space="0" w:color="auto"/>
        <w:bottom w:val="none" w:sz="0" w:space="0" w:color="auto"/>
        <w:right w:val="none" w:sz="0" w:space="0" w:color="auto"/>
      </w:divBdr>
      <w:divsChild>
        <w:div w:id="330764707">
          <w:marLeft w:val="0"/>
          <w:marRight w:val="0"/>
          <w:marTop w:val="0"/>
          <w:marBottom w:val="0"/>
          <w:divBdr>
            <w:top w:val="none" w:sz="0" w:space="0" w:color="auto"/>
            <w:left w:val="none" w:sz="0" w:space="0" w:color="auto"/>
            <w:bottom w:val="none" w:sz="0" w:space="0" w:color="auto"/>
            <w:right w:val="none" w:sz="0" w:space="0" w:color="auto"/>
          </w:divBdr>
        </w:div>
        <w:div w:id="867328864">
          <w:marLeft w:val="0"/>
          <w:marRight w:val="0"/>
          <w:marTop w:val="0"/>
          <w:marBottom w:val="0"/>
          <w:divBdr>
            <w:top w:val="none" w:sz="0" w:space="0" w:color="auto"/>
            <w:left w:val="none" w:sz="0" w:space="0" w:color="auto"/>
            <w:bottom w:val="none" w:sz="0" w:space="0" w:color="auto"/>
            <w:right w:val="none" w:sz="0" w:space="0" w:color="auto"/>
          </w:divBdr>
        </w:div>
        <w:div w:id="198312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0395-3238-4745-81EE-F29D4AD7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Lashof-Sullivan</dc:creator>
  <cp:lastModifiedBy>David Cohen</cp:lastModifiedBy>
  <cp:revision>9</cp:revision>
  <cp:lastPrinted>2020-04-30T03:57:00Z</cp:lastPrinted>
  <dcterms:created xsi:type="dcterms:W3CDTF">2020-04-30T02:36:00Z</dcterms:created>
  <dcterms:modified xsi:type="dcterms:W3CDTF">2020-04-30T04:05:00Z</dcterms:modified>
</cp:coreProperties>
</file>